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5016" w14:textId="0D9B1376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BABE</w:t>
      </w:r>
      <w:r>
        <w:rPr>
          <w:rFonts w:cs="Calibri"/>
          <w:lang w:val="ro-RO"/>
        </w:rPr>
        <w:t>Ș-BOLYAI TUDOM</w:t>
      </w:r>
      <w:r>
        <w:rPr>
          <w:rFonts w:cs="Calibri"/>
          <w:lang w:val="hu-HU"/>
        </w:rPr>
        <w:t>ÁNYEGYETEM</w:t>
      </w:r>
    </w:p>
    <w:p w14:paraId="5944FA12" w14:textId="79F497A9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BIOLÓGIA ÉS GEOLÓGIA KAR</w:t>
      </w:r>
    </w:p>
    <w:p w14:paraId="2254B813" w14:textId="3E8E982A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  <w:r>
        <w:rPr>
          <w:rFonts w:cs="Calibri"/>
          <w:lang w:val="hu-HU"/>
        </w:rPr>
        <w:t>GEOLÓGIAI INTÉZET</w:t>
      </w:r>
    </w:p>
    <w:p w14:paraId="7F70633D" w14:textId="159C0F27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</w:p>
    <w:p w14:paraId="1EFE058A" w14:textId="122745B8" w:rsidR="006D0F52" w:rsidRDefault="006D0F52" w:rsidP="006D0F52">
      <w:pPr>
        <w:spacing w:after="0" w:line="240" w:lineRule="auto"/>
        <w:ind w:firstLine="425"/>
        <w:jc w:val="both"/>
        <w:rPr>
          <w:rFonts w:cs="Calibri"/>
          <w:lang w:val="hu-HU"/>
        </w:rPr>
      </w:pPr>
    </w:p>
    <w:p w14:paraId="46FE232B" w14:textId="1367EB27" w:rsidR="00B251EA" w:rsidRPr="00184E5E" w:rsidRDefault="00DD39F0" w:rsidP="0077466F">
      <w:pPr>
        <w:spacing w:line="36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 xml:space="preserve">A </w:t>
      </w:r>
      <w:r w:rsidR="00712D59" w:rsidRPr="00184E5E">
        <w:rPr>
          <w:rFonts w:cs="Calibri"/>
          <w:lang w:val="hu-HU"/>
        </w:rPr>
        <w:t>felvételiző</w:t>
      </w:r>
      <w:r w:rsidRPr="00184E5E">
        <w:rPr>
          <w:rFonts w:cs="Calibri"/>
          <w:lang w:val="hu-HU"/>
        </w:rPr>
        <w:t xml:space="preserve"> család- és </w:t>
      </w:r>
      <w:r w:rsidR="0077466F" w:rsidRPr="00184E5E">
        <w:rPr>
          <w:rFonts w:cs="Calibri"/>
          <w:lang w:val="hu-HU"/>
        </w:rPr>
        <w:t>keresztneve:</w:t>
      </w:r>
      <w:r w:rsidR="006D0F52">
        <w:rPr>
          <w:rFonts w:cs="Calibri"/>
          <w:lang w:val="hu-HU"/>
        </w:rPr>
        <w:t xml:space="preserve"> </w:t>
      </w:r>
      <w:r w:rsidR="00B251EA" w:rsidRPr="00184E5E">
        <w:rPr>
          <w:rFonts w:cs="Calibri"/>
          <w:lang w:val="hu-HU"/>
        </w:rPr>
        <w:t>………………………………………</w:t>
      </w:r>
      <w:proofErr w:type="gramStart"/>
      <w:r w:rsidR="00B251EA" w:rsidRPr="00184E5E">
        <w:rPr>
          <w:rFonts w:cs="Calibri"/>
          <w:lang w:val="hu-HU"/>
        </w:rPr>
        <w:t>…….</w:t>
      </w:r>
      <w:proofErr w:type="gramEnd"/>
      <w:r w:rsidR="00B251EA" w:rsidRPr="00184E5E">
        <w:rPr>
          <w:rFonts w:cs="Calibri"/>
          <w:lang w:val="hu-HU"/>
        </w:rPr>
        <w:t>.</w:t>
      </w:r>
    </w:p>
    <w:p w14:paraId="1E9809BB" w14:textId="058CC4F9" w:rsidR="00490457" w:rsidRPr="00184E5E" w:rsidRDefault="00DD39F0" w:rsidP="0077466F">
      <w:pPr>
        <w:spacing w:line="36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sz w:val="21"/>
          <w:szCs w:val="21"/>
          <w:lang w:val="hu-HU"/>
        </w:rPr>
        <w:t xml:space="preserve">A </w:t>
      </w:r>
      <w:r w:rsidR="00712D59" w:rsidRPr="00184E5E">
        <w:rPr>
          <w:rFonts w:cs="Calibri"/>
          <w:sz w:val="21"/>
          <w:szCs w:val="21"/>
          <w:lang w:val="hu-HU"/>
        </w:rPr>
        <w:t>felvételiző</w:t>
      </w:r>
      <w:r w:rsidRPr="00184E5E">
        <w:rPr>
          <w:rFonts w:cs="Calibri"/>
          <w:sz w:val="21"/>
          <w:szCs w:val="21"/>
          <w:lang w:val="hu-HU"/>
        </w:rPr>
        <w:t xml:space="preserve"> személyi szám</w:t>
      </w:r>
      <w:r w:rsidR="00902C9C">
        <w:rPr>
          <w:rFonts w:cs="Calibri"/>
          <w:sz w:val="21"/>
          <w:szCs w:val="21"/>
          <w:lang w:val="hu-HU"/>
        </w:rPr>
        <w:t>a</w:t>
      </w:r>
      <w:r w:rsidRPr="00184E5E">
        <w:rPr>
          <w:rFonts w:cs="Calibri"/>
          <w:sz w:val="21"/>
          <w:szCs w:val="21"/>
          <w:lang w:val="hu-HU"/>
        </w:rPr>
        <w:t xml:space="preserve"> (CNP):</w:t>
      </w:r>
      <w:r w:rsidR="00490457" w:rsidRPr="00184E5E">
        <w:rPr>
          <w:rFonts w:cs="Calibri"/>
          <w:lang w:val="hu-HU"/>
        </w:rPr>
        <w:t xml:space="preserve"> …………………………………</w:t>
      </w:r>
      <w:proofErr w:type="gramStart"/>
      <w:r w:rsidR="00490457" w:rsidRPr="00184E5E">
        <w:rPr>
          <w:rFonts w:cs="Calibri"/>
          <w:lang w:val="hu-HU"/>
        </w:rPr>
        <w:t>…….</w:t>
      </w:r>
      <w:proofErr w:type="gramEnd"/>
      <w:r w:rsidR="00490457" w:rsidRPr="00184E5E">
        <w:rPr>
          <w:rFonts w:cs="Calibri"/>
          <w:lang w:val="hu-HU"/>
        </w:rPr>
        <w:t>.</w:t>
      </w:r>
    </w:p>
    <w:p w14:paraId="49BA0DFF" w14:textId="77777777" w:rsidR="00B251EA" w:rsidRPr="00184E5E" w:rsidRDefault="00DD39F0" w:rsidP="0077466F">
      <w:pPr>
        <w:spacing w:line="240" w:lineRule="auto"/>
        <w:ind w:firstLine="425"/>
        <w:jc w:val="both"/>
        <w:rPr>
          <w:rFonts w:cs="Calibri"/>
          <w:lang w:val="hu-HU"/>
        </w:rPr>
      </w:pPr>
      <w:r w:rsidRPr="00184E5E">
        <w:rPr>
          <w:rFonts w:cs="Calibri"/>
          <w:sz w:val="21"/>
          <w:szCs w:val="21"/>
          <w:lang w:val="hu-HU"/>
        </w:rPr>
        <w:t>A szak</w:t>
      </w:r>
      <w:r w:rsidR="00712D59" w:rsidRPr="00184E5E">
        <w:rPr>
          <w:rFonts w:cs="Calibri"/>
          <w:sz w:val="21"/>
          <w:szCs w:val="21"/>
          <w:lang w:val="hu-HU"/>
        </w:rPr>
        <w:t xml:space="preserve"> vagy szakok,</w:t>
      </w:r>
      <w:r w:rsidRPr="00184E5E">
        <w:rPr>
          <w:rFonts w:cs="Calibri"/>
          <w:sz w:val="21"/>
          <w:szCs w:val="21"/>
          <w:lang w:val="hu-HU"/>
        </w:rPr>
        <w:t xml:space="preserve"> a</w:t>
      </w:r>
      <w:r w:rsidR="00DE0E07" w:rsidRPr="00184E5E">
        <w:rPr>
          <w:rFonts w:cs="Calibri"/>
          <w:sz w:val="21"/>
          <w:szCs w:val="21"/>
          <w:lang w:val="hu-HU"/>
        </w:rPr>
        <w:t>m</w:t>
      </w:r>
      <w:r w:rsidR="00712D59" w:rsidRPr="00184E5E">
        <w:rPr>
          <w:rFonts w:cs="Calibri"/>
          <w:sz w:val="21"/>
          <w:szCs w:val="21"/>
          <w:lang w:val="hu-HU"/>
        </w:rPr>
        <w:t>elyre</w:t>
      </w:r>
      <w:r w:rsidR="0077466F" w:rsidRPr="00184E5E">
        <w:rPr>
          <w:rFonts w:cs="Calibri"/>
          <w:sz w:val="21"/>
          <w:szCs w:val="21"/>
          <w:lang w:val="hu-HU"/>
        </w:rPr>
        <w:t>/amelyekre</w:t>
      </w:r>
      <w:r w:rsidRPr="00184E5E">
        <w:rPr>
          <w:rFonts w:cs="Calibri"/>
          <w:sz w:val="21"/>
          <w:szCs w:val="21"/>
          <w:lang w:val="hu-HU"/>
        </w:rPr>
        <w:t xml:space="preserve"> </w:t>
      </w:r>
      <w:proofErr w:type="spellStart"/>
      <w:r w:rsidR="00712D59" w:rsidRPr="00184E5E">
        <w:rPr>
          <w:rFonts w:cs="Calibri"/>
          <w:sz w:val="21"/>
          <w:szCs w:val="21"/>
          <w:lang w:val="hu-HU"/>
        </w:rPr>
        <w:t>felvételizik</w:t>
      </w:r>
      <w:proofErr w:type="spellEnd"/>
      <w:r w:rsidR="00E85218" w:rsidRPr="00184E5E">
        <w:rPr>
          <w:rStyle w:val="FootnoteReference"/>
          <w:rFonts w:cs="Calibri"/>
          <w:lang w:val="hu-HU"/>
        </w:rPr>
        <w:footnoteReference w:customMarkFollows="1" w:id="1"/>
        <w:sym w:font="Symbol" w:char="F02A"/>
      </w:r>
      <w:r w:rsidR="00E85218" w:rsidRPr="00184E5E">
        <w:rPr>
          <w:rFonts w:cs="Calibri"/>
          <w:lang w:val="hu-HU"/>
        </w:rPr>
        <w:t xml:space="preserve">: </w:t>
      </w:r>
    </w:p>
    <w:p w14:paraId="01B7B8EC" w14:textId="77777777" w:rsidR="00E85218" w:rsidRPr="00184E5E" w:rsidRDefault="00E85218" w:rsidP="0077466F">
      <w:pPr>
        <w:numPr>
          <w:ilvl w:val="0"/>
          <w:numId w:val="13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……………………………</w:t>
      </w:r>
      <w:r w:rsidR="00B251EA" w:rsidRPr="00184E5E">
        <w:rPr>
          <w:rFonts w:cs="Calibri"/>
          <w:lang w:val="hu-HU"/>
        </w:rPr>
        <w:t>……….</w:t>
      </w:r>
    </w:p>
    <w:p w14:paraId="003DDB94" w14:textId="77777777" w:rsidR="00B251EA" w:rsidRPr="00184E5E" w:rsidRDefault="00B251EA" w:rsidP="0077466F">
      <w:pPr>
        <w:numPr>
          <w:ilvl w:val="0"/>
          <w:numId w:val="13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…………………………………….</w:t>
      </w:r>
    </w:p>
    <w:p w14:paraId="62D8552B" w14:textId="77777777" w:rsidR="00E85218" w:rsidRPr="00184E5E" w:rsidRDefault="00E85218" w:rsidP="0077466F">
      <w:pPr>
        <w:jc w:val="both"/>
        <w:rPr>
          <w:rFonts w:cs="Calibri"/>
          <w:lang w:val="hu-HU"/>
        </w:rPr>
      </w:pPr>
    </w:p>
    <w:p w14:paraId="2048366E" w14:textId="77777777" w:rsidR="00E85218" w:rsidRPr="00184E5E" w:rsidRDefault="00E85218" w:rsidP="006D0F52">
      <w:pPr>
        <w:jc w:val="center"/>
        <w:rPr>
          <w:rFonts w:cs="Calibri"/>
          <w:b/>
          <w:lang w:val="hu-HU"/>
        </w:rPr>
      </w:pPr>
      <w:r w:rsidRPr="00184E5E">
        <w:rPr>
          <w:rFonts w:cs="Calibri"/>
          <w:b/>
          <w:lang w:val="hu-HU"/>
        </w:rPr>
        <w:t>MOTIV</w:t>
      </w:r>
      <w:r w:rsidR="00DD39F0" w:rsidRPr="00184E5E">
        <w:rPr>
          <w:rFonts w:cs="Calibri"/>
          <w:b/>
          <w:lang w:val="hu-HU"/>
        </w:rPr>
        <w:t>ÁCIÓS LEVÉL</w:t>
      </w:r>
    </w:p>
    <w:p w14:paraId="0D5CCB58" w14:textId="7BC16EEB" w:rsidR="00E85218" w:rsidRPr="00184E5E" w:rsidRDefault="005C5052" w:rsidP="006D0F52">
      <w:pPr>
        <w:jc w:val="center"/>
        <w:rPr>
          <w:rFonts w:cs="Calibri"/>
          <w:b/>
          <w:lang w:val="hu-HU"/>
        </w:rPr>
      </w:pPr>
      <w:r>
        <w:rPr>
          <w:rFonts w:cs="Calibri"/>
          <w:b/>
          <w:lang w:val="hu-HU"/>
        </w:rPr>
        <w:t xml:space="preserve">EGYETEMI </w:t>
      </w:r>
      <w:bookmarkStart w:id="0" w:name="_GoBack"/>
      <w:bookmarkEnd w:id="0"/>
      <w:r w:rsidR="00DD39F0" w:rsidRPr="00184E5E">
        <w:rPr>
          <w:rFonts w:cs="Calibri"/>
          <w:b/>
          <w:lang w:val="hu-HU"/>
        </w:rPr>
        <w:t>FELVÉTELI</w:t>
      </w:r>
    </w:p>
    <w:p w14:paraId="3BF196FB" w14:textId="77777777" w:rsidR="00E85218" w:rsidRPr="00184E5E" w:rsidRDefault="00DD39F0" w:rsidP="006D0F52">
      <w:pPr>
        <w:numPr>
          <w:ilvl w:val="0"/>
          <w:numId w:val="12"/>
        </w:numPr>
        <w:spacing w:after="240" w:line="240" w:lineRule="auto"/>
        <w:ind w:left="714" w:hanging="357"/>
        <w:jc w:val="both"/>
        <w:rPr>
          <w:rFonts w:cs="Calibri"/>
          <w:lang w:val="hu-HU"/>
        </w:rPr>
      </w:pPr>
      <w:r w:rsidRPr="00184E5E">
        <w:rPr>
          <w:rFonts w:cs="Calibri"/>
          <w:b/>
          <w:sz w:val="21"/>
          <w:szCs w:val="21"/>
          <w:lang w:val="hu-HU"/>
        </w:rPr>
        <w:t>Sorolja</w:t>
      </w:r>
      <w:r w:rsidRPr="00184E5E">
        <w:rPr>
          <w:rFonts w:cs="Calibri"/>
          <w:sz w:val="21"/>
          <w:szCs w:val="21"/>
          <w:lang w:val="hu-HU"/>
        </w:rPr>
        <w:t xml:space="preserve"> fel, azokat az </w:t>
      </w:r>
      <w:r w:rsidR="00DE0E07" w:rsidRPr="00184E5E">
        <w:rPr>
          <w:rFonts w:cs="Calibri"/>
          <w:sz w:val="21"/>
          <w:szCs w:val="21"/>
          <w:lang w:val="hu-HU"/>
        </w:rPr>
        <w:t>okokat,</w:t>
      </w:r>
      <w:r w:rsidRPr="00184E5E">
        <w:rPr>
          <w:rFonts w:cs="Calibri"/>
          <w:sz w:val="21"/>
          <w:szCs w:val="21"/>
          <w:lang w:val="hu-HU"/>
        </w:rPr>
        <w:t xml:space="preserve"> amiért ezt a szakot választotta</w:t>
      </w:r>
      <w:r w:rsidR="00E85218" w:rsidRPr="00184E5E">
        <w:rPr>
          <w:rFonts w:cs="Calibri"/>
          <w:lang w:val="hu-HU"/>
        </w:rPr>
        <w:t>:</w:t>
      </w:r>
    </w:p>
    <w:p w14:paraId="5073F91C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5B913DB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83BADC0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4855585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A2EC70D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F9721C1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3F6AF65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9B39E11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AC3CCFD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49BE573" w14:textId="77777777" w:rsidR="00A820E0" w:rsidRPr="00184E5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BBE1097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58F6A50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9EE69D7" w14:textId="41435F5C" w:rsidR="0077466F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0AE22AA" w14:textId="77777777" w:rsidR="00902C9C" w:rsidRPr="00184E5E" w:rsidRDefault="00902C9C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A5F0A6F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B204067" w14:textId="77777777" w:rsidR="00926EB6" w:rsidRPr="00184E5E" w:rsidRDefault="00926EB6" w:rsidP="007746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Calibri" w:cs="Calibri"/>
          <w:lang w:val="hu-HU"/>
        </w:rPr>
      </w:pPr>
    </w:p>
    <w:p w14:paraId="7F53A7D3" w14:textId="77777777" w:rsidR="00926EB6" w:rsidRPr="00184E5E" w:rsidRDefault="00926EB6" w:rsidP="007746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lang w:val="hu-HU"/>
        </w:rPr>
      </w:pPr>
      <w:r w:rsidRPr="00184E5E">
        <w:rPr>
          <w:rFonts w:cs="Calibri"/>
          <w:b/>
          <w:sz w:val="21"/>
          <w:szCs w:val="21"/>
          <w:lang w:val="hu-HU"/>
        </w:rPr>
        <w:t xml:space="preserve">Előzmények tapasztalatok és </w:t>
      </w:r>
      <w:r w:rsidR="00DE0E07" w:rsidRPr="00184E5E">
        <w:rPr>
          <w:rFonts w:cs="Calibri"/>
          <w:b/>
          <w:sz w:val="21"/>
          <w:szCs w:val="21"/>
          <w:lang w:val="hu-HU"/>
        </w:rPr>
        <w:t>eredmények,</w:t>
      </w:r>
      <w:r w:rsidRPr="00184E5E">
        <w:rPr>
          <w:rFonts w:cs="Calibri"/>
          <w:sz w:val="21"/>
          <w:szCs w:val="21"/>
          <w:lang w:val="hu-HU"/>
        </w:rPr>
        <w:t xml:space="preserve"> amelyek </w:t>
      </w:r>
      <w:r w:rsidR="0077466F" w:rsidRPr="00184E5E">
        <w:rPr>
          <w:rFonts w:cs="Calibri"/>
          <w:sz w:val="21"/>
          <w:szCs w:val="21"/>
          <w:lang w:val="hu-HU"/>
        </w:rPr>
        <w:t xml:space="preserve">meghatározták </w:t>
      </w:r>
      <w:r w:rsidRPr="00184E5E">
        <w:rPr>
          <w:rFonts w:cs="Calibri"/>
          <w:sz w:val="21"/>
          <w:szCs w:val="21"/>
          <w:lang w:val="hu-HU"/>
        </w:rPr>
        <w:t xml:space="preserve">a szakválasztásban: iskolai-vagy iskolán </w:t>
      </w:r>
      <w:r w:rsidR="00DE0E07" w:rsidRPr="00184E5E">
        <w:rPr>
          <w:rFonts w:cs="Calibri"/>
          <w:sz w:val="21"/>
          <w:szCs w:val="21"/>
          <w:lang w:val="hu-HU"/>
        </w:rPr>
        <w:t>kívüli</w:t>
      </w:r>
      <w:r w:rsidRPr="00184E5E">
        <w:rPr>
          <w:rFonts w:cs="Calibri"/>
          <w:sz w:val="21"/>
          <w:szCs w:val="21"/>
          <w:lang w:val="hu-HU"/>
        </w:rPr>
        <w:t xml:space="preserve"> </w:t>
      </w:r>
      <w:r w:rsidR="00DE0E07" w:rsidRPr="00184E5E">
        <w:rPr>
          <w:rFonts w:cs="Calibri"/>
          <w:sz w:val="21"/>
          <w:szCs w:val="21"/>
          <w:lang w:val="hu-HU"/>
        </w:rPr>
        <w:t>tevékenységek (</w:t>
      </w:r>
      <w:r w:rsidRPr="00184E5E">
        <w:rPr>
          <w:rFonts w:cs="Calibri"/>
          <w:sz w:val="21"/>
          <w:szCs w:val="21"/>
          <w:lang w:val="hu-HU"/>
        </w:rPr>
        <w:t xml:space="preserve">pld. iskolai projektek, versenyek, </w:t>
      </w:r>
      <w:r w:rsidR="0077466F" w:rsidRPr="00184E5E">
        <w:rPr>
          <w:rFonts w:cs="Calibri"/>
          <w:sz w:val="21"/>
          <w:szCs w:val="21"/>
          <w:lang w:val="hu-HU"/>
        </w:rPr>
        <w:t>tantárgyversenyek</w:t>
      </w:r>
      <w:r w:rsidRPr="00184E5E">
        <w:rPr>
          <w:rFonts w:cs="Calibri"/>
          <w:sz w:val="21"/>
          <w:szCs w:val="21"/>
          <w:lang w:val="hu-HU"/>
        </w:rPr>
        <w:t xml:space="preserve">, esszék, jótékonyságok, szakmai tapasztalatok, </w:t>
      </w:r>
      <w:proofErr w:type="spellStart"/>
      <w:r w:rsidRPr="00184E5E">
        <w:rPr>
          <w:rFonts w:cs="Calibri"/>
          <w:sz w:val="21"/>
          <w:szCs w:val="21"/>
          <w:lang w:val="hu-HU"/>
        </w:rPr>
        <w:t>stb</w:t>
      </w:r>
      <w:proofErr w:type="spellEnd"/>
      <w:r w:rsidRPr="00184E5E">
        <w:rPr>
          <w:rFonts w:cs="Calibri"/>
          <w:sz w:val="21"/>
          <w:szCs w:val="21"/>
          <w:lang w:val="hu-HU"/>
        </w:rPr>
        <w:t xml:space="preserve">) </w:t>
      </w:r>
    </w:p>
    <w:p w14:paraId="475A45E2" w14:textId="77777777" w:rsidR="000B54F4" w:rsidRPr="00184E5E" w:rsidRDefault="000B54F4" w:rsidP="007746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Calibri"/>
          <w:lang w:val="hu-HU"/>
        </w:rPr>
      </w:pPr>
    </w:p>
    <w:p w14:paraId="6D37CF3B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1160C5D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5E4FE11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CF38116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4ABD13A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aps/>
          <w:lang w:val="hu-HU"/>
        </w:rPr>
      </w:pPr>
    </w:p>
    <w:p w14:paraId="7E868CA9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ACF337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9F74B9B" w14:textId="77777777" w:rsidR="00081C8C" w:rsidRPr="00184E5E" w:rsidRDefault="00081C8C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F1C4330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6A4A6605" w14:textId="77777777" w:rsidR="00081C8C" w:rsidRPr="00184E5E" w:rsidRDefault="0077466F" w:rsidP="0077466F">
      <w:pPr>
        <w:numPr>
          <w:ilvl w:val="0"/>
          <w:numId w:val="12"/>
        </w:num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 xml:space="preserve">Fejtse ki a </w:t>
      </w:r>
      <w:r w:rsidR="00662D2F" w:rsidRPr="00184E5E">
        <w:rPr>
          <w:rFonts w:cs="Calibri"/>
          <w:lang w:val="hu-HU"/>
        </w:rPr>
        <w:t xml:space="preserve">saját </w:t>
      </w:r>
      <w:r w:rsidR="00662D2F" w:rsidRPr="00184E5E">
        <w:rPr>
          <w:rFonts w:cs="Calibri"/>
          <w:b/>
          <w:lang w:val="hu-HU"/>
        </w:rPr>
        <w:t>igényeit/törekvéseit és terveit</w:t>
      </w:r>
      <w:r w:rsidR="00662D2F" w:rsidRPr="00184E5E">
        <w:rPr>
          <w:rFonts w:cs="Calibri"/>
          <w:lang w:val="hu-HU"/>
        </w:rPr>
        <w:t>, az alap</w:t>
      </w:r>
      <w:r w:rsidR="00CC6A02" w:rsidRPr="00184E5E">
        <w:rPr>
          <w:rFonts w:cs="Calibri"/>
          <w:lang w:val="hu-HU"/>
        </w:rPr>
        <w:t>szak elvég</w:t>
      </w:r>
      <w:r w:rsidR="00662D2F" w:rsidRPr="00184E5E">
        <w:rPr>
          <w:rFonts w:cs="Calibri"/>
          <w:lang w:val="hu-HU"/>
        </w:rPr>
        <w:t>zése utáni időszakra: h</w:t>
      </w:r>
      <w:r w:rsidRPr="00184E5E">
        <w:rPr>
          <w:rFonts w:cs="Calibri"/>
          <w:lang w:val="hu-HU"/>
        </w:rPr>
        <w:t>ol</w:t>
      </w:r>
      <w:r w:rsidR="00662D2F" w:rsidRPr="00184E5E">
        <w:rPr>
          <w:rFonts w:cs="Calibri"/>
          <w:lang w:val="hu-HU"/>
        </w:rPr>
        <w:t xml:space="preserve"> szeretnének </w:t>
      </w:r>
      <w:r w:rsidRPr="00184E5E">
        <w:rPr>
          <w:rFonts w:cs="Calibri"/>
          <w:lang w:val="hu-HU"/>
        </w:rPr>
        <w:t xml:space="preserve">mesteri tanulmányokat </w:t>
      </w:r>
      <w:proofErr w:type="spellStart"/>
      <w:r w:rsidRPr="00184E5E">
        <w:rPr>
          <w:rFonts w:cs="Calibri"/>
          <w:lang w:val="hu-HU"/>
        </w:rPr>
        <w:t>folyatatni</w:t>
      </w:r>
      <w:proofErr w:type="spellEnd"/>
      <w:r w:rsidR="00662D2F" w:rsidRPr="00184E5E">
        <w:rPr>
          <w:rFonts w:cs="Calibri"/>
          <w:lang w:val="hu-HU"/>
        </w:rPr>
        <w:t xml:space="preserve"> vagy munkát keresn</w:t>
      </w:r>
      <w:r w:rsidRPr="00184E5E">
        <w:rPr>
          <w:rFonts w:cs="Calibri"/>
          <w:lang w:val="hu-HU"/>
        </w:rPr>
        <w:t>i</w:t>
      </w:r>
      <w:r w:rsidR="00662D2F" w:rsidRPr="00184E5E">
        <w:rPr>
          <w:rFonts w:cs="Calibri"/>
          <w:lang w:val="hu-HU"/>
        </w:rPr>
        <w:t xml:space="preserve">, milyen </w:t>
      </w:r>
      <w:r w:rsidR="00653F45" w:rsidRPr="00184E5E">
        <w:rPr>
          <w:rFonts w:cs="Calibri"/>
          <w:lang w:val="hu-HU"/>
        </w:rPr>
        <w:t xml:space="preserve">ágazatban szeretnének dolgozni. </w:t>
      </w:r>
      <w:r w:rsidR="00662D2F" w:rsidRPr="00184E5E">
        <w:rPr>
          <w:rFonts w:cs="Calibri"/>
          <w:lang w:val="hu-HU"/>
        </w:rPr>
        <w:t xml:space="preserve"> </w:t>
      </w:r>
    </w:p>
    <w:p w14:paraId="4338C900" w14:textId="77777777" w:rsidR="00081C8C" w:rsidRPr="00184E5E" w:rsidRDefault="00081C8C" w:rsidP="0077466F">
      <w:pPr>
        <w:pStyle w:val="Default"/>
        <w:jc w:val="both"/>
        <w:rPr>
          <w:sz w:val="22"/>
          <w:szCs w:val="22"/>
          <w:highlight w:val="yellow"/>
          <w:lang w:val="hu-HU"/>
        </w:rPr>
      </w:pPr>
    </w:p>
    <w:p w14:paraId="7483D026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7FD5491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34632C43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5BA5E5D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6708C8F" w14:textId="77777777" w:rsidR="00E85218" w:rsidRPr="00184E5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6CCF6AF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20205BE9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472C64D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122E247C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0F3A587B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C611956" w14:textId="77777777" w:rsidR="0077466F" w:rsidRPr="00184E5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lang w:val="hu-HU"/>
        </w:rPr>
      </w:pPr>
    </w:p>
    <w:p w14:paraId="4415C9FD" w14:textId="77777777" w:rsidR="00E85218" w:rsidRPr="00184E5E" w:rsidRDefault="00E85218" w:rsidP="0077466F">
      <w:p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Pr="00184E5E">
        <w:rPr>
          <w:rFonts w:cs="Calibri"/>
          <w:lang w:val="hu-HU"/>
        </w:rPr>
        <w:tab/>
      </w:r>
      <w:r w:rsidR="001D1CC1" w:rsidRPr="00184E5E">
        <w:rPr>
          <w:rFonts w:cs="Calibri"/>
          <w:lang w:val="hu-HU"/>
        </w:rPr>
        <w:t>Keltezés</w:t>
      </w:r>
      <w:r w:rsidRPr="00184E5E">
        <w:rPr>
          <w:rFonts w:cs="Calibri"/>
          <w:lang w:val="hu-HU"/>
        </w:rPr>
        <w:t xml:space="preserve">: . . . . . . . . . . . . . . . . . . . . . . . . </w:t>
      </w:r>
    </w:p>
    <w:p w14:paraId="12F2CF45" w14:textId="77777777" w:rsidR="00E85218" w:rsidRPr="00184E5E" w:rsidRDefault="00A820E0" w:rsidP="0077466F">
      <w:pPr>
        <w:spacing w:line="240" w:lineRule="auto"/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E85218" w:rsidRPr="00184E5E">
        <w:rPr>
          <w:rFonts w:cs="Calibri"/>
          <w:lang w:val="hu-HU"/>
        </w:rPr>
        <w:tab/>
      </w:r>
      <w:r w:rsidR="001D1CC1" w:rsidRPr="00184E5E">
        <w:rPr>
          <w:rFonts w:cs="Calibri"/>
          <w:lang w:val="hu-HU"/>
        </w:rPr>
        <w:t xml:space="preserve">               Aláírás</w:t>
      </w:r>
      <w:r w:rsidR="00E85218" w:rsidRPr="00184E5E">
        <w:rPr>
          <w:rFonts w:cs="Calibri"/>
          <w:lang w:val="hu-HU"/>
        </w:rPr>
        <w:t xml:space="preserve">: . . . . . . . . . . . . . . . . . . . . . </w:t>
      </w:r>
      <w:proofErr w:type="gramStart"/>
      <w:r w:rsidR="00E85218" w:rsidRPr="00184E5E">
        <w:rPr>
          <w:rFonts w:cs="Calibri"/>
          <w:lang w:val="hu-HU"/>
        </w:rPr>
        <w:t>. . . .</w:t>
      </w:r>
      <w:proofErr w:type="gramEnd"/>
    </w:p>
    <w:p w14:paraId="75D7E81C" w14:textId="77777777" w:rsidR="00E85218" w:rsidRPr="00184E5E" w:rsidRDefault="00E85218" w:rsidP="0077466F">
      <w:pPr>
        <w:spacing w:line="240" w:lineRule="auto"/>
        <w:jc w:val="both"/>
        <w:rPr>
          <w:rFonts w:cs="Calibri"/>
          <w:lang w:val="hu-HU"/>
        </w:rPr>
      </w:pPr>
    </w:p>
    <w:p w14:paraId="76F068FD" w14:textId="77777777" w:rsidR="000B54F4" w:rsidRPr="00184E5E" w:rsidRDefault="009142B6" w:rsidP="0077466F">
      <w:pPr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br w:type="page"/>
      </w:r>
    </w:p>
    <w:p w14:paraId="7FF8A49F" w14:textId="77777777" w:rsidR="00A820E0" w:rsidRPr="00184E5E" w:rsidRDefault="007D7C1B" w:rsidP="0077466F">
      <w:pPr>
        <w:pStyle w:val="Default"/>
        <w:spacing w:after="240"/>
        <w:ind w:left="709"/>
        <w:jc w:val="both"/>
        <w:rPr>
          <w:b/>
          <w:sz w:val="22"/>
          <w:szCs w:val="22"/>
          <w:lang w:val="hu-HU"/>
        </w:rPr>
      </w:pPr>
      <w:r w:rsidRPr="00184E5E">
        <w:rPr>
          <w:b/>
          <w:sz w:val="22"/>
          <w:szCs w:val="22"/>
          <w:lang w:val="hu-HU"/>
        </w:rPr>
        <w:lastRenderedPageBreak/>
        <w:t>MEGJEGYZÉSEK</w:t>
      </w:r>
    </w:p>
    <w:p w14:paraId="00D06B91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  <w:lang w:val="hu-HU"/>
        </w:rPr>
      </w:pPr>
      <w:r w:rsidRPr="00184E5E">
        <w:rPr>
          <w:rFonts w:cs="Calibri"/>
          <w:sz w:val="24"/>
          <w:szCs w:val="24"/>
          <w:lang w:val="hu-HU"/>
        </w:rPr>
        <w:t>A motivációs levél A4 formátumú, 1-2 oldal terjedelmű, nyomtatott vagy kézzel írott kell legyen. A kézzel írott levelek NEM lesznek lepontozva az értékelés alkalmával.</w:t>
      </w:r>
    </w:p>
    <w:p w14:paraId="56BB3A45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levélnek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tartalmaznia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kell</w:t>
      </w:r>
      <w:proofErr w:type="spellEnd"/>
      <w:r w:rsidRPr="00184E5E">
        <w:rPr>
          <w:rFonts w:cs="Calibri"/>
          <w:sz w:val="24"/>
          <w:szCs w:val="24"/>
        </w:rPr>
        <w:t xml:space="preserve">: </w:t>
      </w:r>
    </w:p>
    <w:p w14:paraId="67B7436E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okokat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amelyek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felvételizőt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arra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motiválták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hogy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adott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szakot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válassza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7CA2BA82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felvételiző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rövid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bemutatkozását</w:t>
      </w:r>
      <w:proofErr w:type="spellEnd"/>
      <w:r w:rsidRPr="00184E5E">
        <w:rPr>
          <w:rFonts w:cs="Calibri"/>
          <w:sz w:val="24"/>
          <w:szCs w:val="24"/>
        </w:rPr>
        <w:t xml:space="preserve"> (</w:t>
      </w:r>
      <w:proofErr w:type="spellStart"/>
      <w:r w:rsidRPr="00184E5E">
        <w:rPr>
          <w:rFonts w:cs="Calibri"/>
          <w:sz w:val="24"/>
          <w:szCs w:val="24"/>
        </w:rPr>
        <w:t>előző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tapasztalatok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megvalósítások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- </w:t>
      </w:r>
      <w:proofErr w:type="spellStart"/>
      <w:r w:rsidRPr="00184E5E">
        <w:rPr>
          <w:rFonts w:cs="Calibri"/>
          <w:sz w:val="24"/>
          <w:szCs w:val="24"/>
        </w:rPr>
        <w:t>vagy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iskolán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kívüli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projektek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versenyek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tárgyversenyek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referátumok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önkénteskedések</w:t>
      </w:r>
      <w:proofErr w:type="spellEnd"/>
      <w:r w:rsidRPr="00184E5E">
        <w:rPr>
          <w:rFonts w:cs="Calibri"/>
          <w:sz w:val="24"/>
          <w:szCs w:val="24"/>
        </w:rPr>
        <w:t xml:space="preserve">, on-line </w:t>
      </w:r>
      <w:proofErr w:type="spellStart"/>
      <w:r w:rsidRPr="00184E5E">
        <w:rPr>
          <w:rFonts w:cs="Calibri"/>
          <w:sz w:val="24"/>
          <w:szCs w:val="24"/>
        </w:rPr>
        <w:t>anyagok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stb</w:t>
      </w:r>
      <w:proofErr w:type="spellEnd"/>
      <w:r w:rsidRPr="00184E5E">
        <w:rPr>
          <w:rFonts w:cs="Calibri"/>
          <w:sz w:val="24"/>
          <w:szCs w:val="24"/>
        </w:rPr>
        <w:t>.).</w:t>
      </w:r>
    </w:p>
    <w:p w14:paraId="09DA0E7B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elvárások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szakmai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tervek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alapfokú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képzés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elvégzése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után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0D6A44E7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levélben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leírtak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valóságnak</w:t>
      </w:r>
      <w:proofErr w:type="spellEnd"/>
      <w:r w:rsidRPr="00184E5E">
        <w:rPr>
          <w:rFonts w:cs="Calibri"/>
          <w:sz w:val="24"/>
          <w:szCs w:val="24"/>
        </w:rPr>
        <w:t xml:space="preserve"> meg </w:t>
      </w:r>
      <w:proofErr w:type="spellStart"/>
      <w:r w:rsidRPr="00184E5E">
        <w:rPr>
          <w:rFonts w:cs="Calibri"/>
          <w:sz w:val="24"/>
          <w:szCs w:val="24"/>
        </w:rPr>
        <w:t>kell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feleljenek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ajánlott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dokumentumok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másolatának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bemutatása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önkéntes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tevékenységeken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munkatapasztalatról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iskolai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versenyeken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vagy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más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kulturális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oktatási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tevékenységben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való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részvételről</w:t>
      </w:r>
      <w:proofErr w:type="spellEnd"/>
      <w:r w:rsidRPr="00184E5E">
        <w:rPr>
          <w:rFonts w:cs="Calibri"/>
          <w:sz w:val="24"/>
          <w:szCs w:val="24"/>
        </w:rPr>
        <w:t>.</w:t>
      </w:r>
    </w:p>
    <w:p w14:paraId="40E1F895" w14:textId="77777777" w:rsidR="0077466F" w:rsidRPr="00184E5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motivációs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levél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értékelése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következő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szempontok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szerint</w:t>
      </w:r>
      <w:proofErr w:type="spellEnd"/>
      <w:r w:rsidRPr="00184E5E">
        <w:rPr>
          <w:rFonts w:cs="Calibri"/>
          <w:sz w:val="24"/>
          <w:szCs w:val="24"/>
        </w:rPr>
        <w:t xml:space="preserve"> fog </w:t>
      </w:r>
      <w:proofErr w:type="spellStart"/>
      <w:r w:rsidRPr="00184E5E">
        <w:rPr>
          <w:rFonts w:cs="Calibri"/>
          <w:sz w:val="24"/>
          <w:szCs w:val="24"/>
        </w:rPr>
        <w:t>történni</w:t>
      </w:r>
      <w:proofErr w:type="spellEnd"/>
      <w:r w:rsidRPr="00184E5E">
        <w:rPr>
          <w:rFonts w:cs="Calibri"/>
          <w:sz w:val="24"/>
          <w:szCs w:val="24"/>
        </w:rPr>
        <w:t xml:space="preserve">: </w:t>
      </w:r>
    </w:p>
    <w:p w14:paraId="380A3B7B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bemutatott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ötletek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következetessége</w:t>
      </w:r>
      <w:proofErr w:type="spellEnd"/>
    </w:p>
    <w:p w14:paraId="7B989EDE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ötletek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jelentősége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eredetisége</w:t>
      </w:r>
      <w:proofErr w:type="spellEnd"/>
    </w:p>
    <w:p w14:paraId="2913ABE7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az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választott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iránti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érdeklődés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tájékozottság</w:t>
      </w:r>
      <w:proofErr w:type="spellEnd"/>
    </w:p>
    <w:p w14:paraId="72B67D21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r w:rsidRPr="00184E5E">
        <w:rPr>
          <w:rFonts w:cs="Calibri"/>
          <w:sz w:val="24"/>
          <w:szCs w:val="24"/>
        </w:rPr>
        <w:t xml:space="preserve">a </w:t>
      </w:r>
      <w:proofErr w:type="spellStart"/>
      <w:r w:rsidRPr="00184E5E">
        <w:rPr>
          <w:rFonts w:cs="Calibri"/>
          <w:sz w:val="24"/>
          <w:szCs w:val="24"/>
        </w:rPr>
        <w:t>kifejezések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következetessége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és</w:t>
      </w:r>
      <w:proofErr w:type="spellEnd"/>
      <w:r w:rsidRPr="00184E5E">
        <w:rPr>
          <w:rFonts w:cs="Calibri"/>
          <w:sz w:val="24"/>
          <w:szCs w:val="24"/>
        </w:rPr>
        <w:t xml:space="preserve"> a </w:t>
      </w:r>
      <w:proofErr w:type="spellStart"/>
      <w:r w:rsidRPr="00184E5E">
        <w:rPr>
          <w:rFonts w:cs="Calibri"/>
          <w:sz w:val="24"/>
          <w:szCs w:val="24"/>
        </w:rPr>
        <w:t>világos</w:t>
      </w:r>
      <w:proofErr w:type="spellEnd"/>
      <w:r w:rsidRPr="00184E5E">
        <w:rPr>
          <w:rFonts w:cs="Calibri"/>
          <w:sz w:val="24"/>
          <w:szCs w:val="24"/>
        </w:rPr>
        <w:t xml:space="preserve">, </w:t>
      </w:r>
      <w:proofErr w:type="spellStart"/>
      <w:r w:rsidRPr="00184E5E">
        <w:rPr>
          <w:rFonts w:cs="Calibri"/>
          <w:sz w:val="24"/>
          <w:szCs w:val="24"/>
        </w:rPr>
        <w:t>egyértelmű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fogalmazás</w:t>
      </w:r>
      <w:proofErr w:type="spellEnd"/>
    </w:p>
    <w:p w14:paraId="5DEB4E60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megfelelő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szókincs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használata</w:t>
      </w:r>
      <w:proofErr w:type="spellEnd"/>
    </w:p>
    <w:p w14:paraId="272AAE97" w14:textId="77777777" w:rsidR="0077466F" w:rsidRPr="00184E5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cs="Calibri"/>
          <w:sz w:val="24"/>
          <w:szCs w:val="24"/>
        </w:rPr>
      </w:pPr>
      <w:proofErr w:type="spellStart"/>
      <w:r w:rsidRPr="00184E5E">
        <w:rPr>
          <w:rFonts w:cs="Calibri"/>
          <w:sz w:val="24"/>
          <w:szCs w:val="24"/>
        </w:rPr>
        <w:t>nyelvtani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szabályok</w:t>
      </w:r>
      <w:proofErr w:type="spellEnd"/>
      <w:r w:rsidRPr="00184E5E">
        <w:rPr>
          <w:rFonts w:cs="Calibri"/>
          <w:sz w:val="24"/>
          <w:szCs w:val="24"/>
        </w:rPr>
        <w:t xml:space="preserve"> </w:t>
      </w:r>
      <w:proofErr w:type="spellStart"/>
      <w:r w:rsidRPr="00184E5E">
        <w:rPr>
          <w:rFonts w:cs="Calibri"/>
          <w:sz w:val="24"/>
          <w:szCs w:val="24"/>
        </w:rPr>
        <w:t>betartása</w:t>
      </w:r>
      <w:proofErr w:type="spellEnd"/>
    </w:p>
    <w:p w14:paraId="2B78980B" w14:textId="77777777" w:rsidR="00A820E0" w:rsidRPr="00184E5E" w:rsidRDefault="00A820E0" w:rsidP="0077466F">
      <w:pPr>
        <w:jc w:val="both"/>
        <w:rPr>
          <w:rFonts w:cs="Calibri"/>
          <w:lang w:val="hu-HU"/>
        </w:rPr>
      </w:pPr>
    </w:p>
    <w:p w14:paraId="4C6DB8E2" w14:textId="77777777" w:rsidR="00460D4C" w:rsidRPr="00184E5E" w:rsidRDefault="00460D4C" w:rsidP="0077466F">
      <w:pPr>
        <w:jc w:val="both"/>
        <w:rPr>
          <w:rFonts w:cs="Calibri"/>
          <w:lang w:val="hu-HU"/>
        </w:rPr>
      </w:pPr>
    </w:p>
    <w:p w14:paraId="285A9C9B" w14:textId="77777777" w:rsidR="00490457" w:rsidRPr="00184E5E" w:rsidRDefault="00A820E0" w:rsidP="0077466F">
      <w:pPr>
        <w:pStyle w:val="Default"/>
        <w:jc w:val="both"/>
        <w:rPr>
          <w:b/>
          <w:bCs/>
          <w:sz w:val="22"/>
          <w:szCs w:val="22"/>
          <w:lang w:val="hu-HU"/>
        </w:rPr>
      </w:pPr>
      <w:r w:rsidRPr="00184E5E">
        <w:rPr>
          <w:b/>
          <w:bCs/>
          <w:sz w:val="22"/>
          <w:szCs w:val="22"/>
          <w:lang w:val="hu-HU"/>
        </w:rPr>
        <w:t xml:space="preserve"> </w:t>
      </w:r>
    </w:p>
    <w:p w14:paraId="3736AC5E" w14:textId="77777777" w:rsidR="00490457" w:rsidRPr="00184E5E" w:rsidRDefault="00490457" w:rsidP="0077466F">
      <w:pPr>
        <w:pStyle w:val="Default"/>
        <w:jc w:val="both"/>
        <w:rPr>
          <w:sz w:val="22"/>
          <w:szCs w:val="22"/>
          <w:lang w:val="hu-HU"/>
        </w:rPr>
      </w:pPr>
    </w:p>
    <w:p w14:paraId="477F659E" w14:textId="77777777" w:rsidR="00490457" w:rsidRPr="00184E5E" w:rsidRDefault="00490457" w:rsidP="0077466F">
      <w:pPr>
        <w:jc w:val="both"/>
        <w:rPr>
          <w:rFonts w:cs="Calibri"/>
          <w:lang w:val="hu-HU"/>
        </w:rPr>
      </w:pPr>
      <w:r w:rsidRPr="00184E5E">
        <w:rPr>
          <w:rFonts w:cs="Calibri"/>
          <w:lang w:val="hu-HU"/>
        </w:rPr>
        <w:t>.</w:t>
      </w:r>
    </w:p>
    <w:sectPr w:rsidR="00490457" w:rsidRPr="00184E5E" w:rsidSect="0077466F">
      <w:headerReference w:type="default" r:id="rId7"/>
      <w:pgSz w:w="11907" w:h="16839" w:code="9"/>
      <w:pgMar w:top="1134" w:right="1106" w:bottom="11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7DD1" w14:textId="77777777" w:rsidR="002424C7" w:rsidRDefault="002424C7" w:rsidP="006A18D1">
      <w:pPr>
        <w:spacing w:after="0" w:line="240" w:lineRule="auto"/>
      </w:pPr>
      <w:r>
        <w:separator/>
      </w:r>
    </w:p>
  </w:endnote>
  <w:endnote w:type="continuationSeparator" w:id="0">
    <w:p w14:paraId="4353CD56" w14:textId="77777777" w:rsidR="002424C7" w:rsidRDefault="002424C7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C3CC" w14:textId="77777777" w:rsidR="002424C7" w:rsidRDefault="002424C7" w:rsidP="006A18D1">
      <w:pPr>
        <w:spacing w:after="0" w:line="240" w:lineRule="auto"/>
      </w:pPr>
      <w:r>
        <w:separator/>
      </w:r>
    </w:p>
  </w:footnote>
  <w:footnote w:type="continuationSeparator" w:id="0">
    <w:p w14:paraId="3F6DA1A9" w14:textId="77777777" w:rsidR="002424C7" w:rsidRDefault="002424C7" w:rsidP="006A18D1">
      <w:pPr>
        <w:spacing w:after="0" w:line="240" w:lineRule="auto"/>
      </w:pPr>
      <w:r>
        <w:continuationSeparator/>
      </w:r>
    </w:p>
  </w:footnote>
  <w:footnote w:id="1">
    <w:p w14:paraId="2F7EFD24" w14:textId="33C9954D" w:rsidR="00E85218" w:rsidRPr="00907F53" w:rsidRDefault="00E85218" w:rsidP="00E85218">
      <w:pPr>
        <w:pStyle w:val="FootnoteText"/>
        <w:rPr>
          <w:rFonts w:ascii="Calibri" w:hAnsi="Calibri" w:cs="Calibri"/>
        </w:rPr>
      </w:pPr>
      <w:r w:rsidRPr="00907F53">
        <w:rPr>
          <w:rStyle w:val="FootnoteReference"/>
          <w:rFonts w:ascii="Calibri" w:hAnsi="Calibri" w:cs="Calibri"/>
        </w:rPr>
        <w:sym w:font="Symbol" w:char="F02A"/>
      </w:r>
      <w:r w:rsidRPr="00907F53">
        <w:rPr>
          <w:rFonts w:ascii="Calibri" w:hAnsi="Calibri" w:cs="Calibri"/>
        </w:rPr>
        <w:t xml:space="preserve"> </w:t>
      </w:r>
      <w:r w:rsidR="00DD39F0" w:rsidRPr="0034514A">
        <w:rPr>
          <w:rFonts w:ascii="CIDFont+F2" w:hAnsi="CIDFont+F2" w:cs="CIDFont+F2"/>
          <w:sz w:val="21"/>
          <w:szCs w:val="21"/>
        </w:rPr>
        <w:t>A Biológia</w:t>
      </w:r>
      <w:r w:rsidR="00712D59">
        <w:rPr>
          <w:rFonts w:ascii="CIDFont+F2" w:hAnsi="CIDFont+F2" w:cs="CIDFont+F2"/>
          <w:sz w:val="21"/>
          <w:szCs w:val="21"/>
        </w:rPr>
        <w:t xml:space="preserve"> és </w:t>
      </w:r>
      <w:r w:rsidR="00DD39F0" w:rsidRPr="0034514A">
        <w:rPr>
          <w:rFonts w:ascii="CIDFont+F2" w:hAnsi="CIDFont+F2" w:cs="CIDFont+F2"/>
          <w:sz w:val="21"/>
          <w:szCs w:val="21"/>
        </w:rPr>
        <w:t>Geológia Kar</w:t>
      </w:r>
      <w:r w:rsidR="006D0F52">
        <w:rPr>
          <w:rFonts w:ascii="CIDFont+F2" w:hAnsi="CIDFont+F2" w:cs="CIDFont+F2"/>
          <w:sz w:val="21"/>
          <w:szCs w:val="21"/>
        </w:rPr>
        <w:t xml:space="preserve">on a Geológia szakterületen az alábbi szakokon van </w:t>
      </w:r>
      <w:r w:rsidR="00712D59">
        <w:rPr>
          <w:rFonts w:ascii="CIDFont+F2" w:hAnsi="CIDFont+F2" w:cs="CIDFont+F2"/>
          <w:sz w:val="21"/>
          <w:szCs w:val="21"/>
        </w:rPr>
        <w:t>magyar tannyelvű képzés</w:t>
      </w:r>
      <w:r w:rsidRPr="00907F53">
        <w:rPr>
          <w:rFonts w:ascii="Calibri" w:hAnsi="Calibri" w:cs="Calibri"/>
        </w:rPr>
        <w:t>:</w:t>
      </w:r>
    </w:p>
    <w:p w14:paraId="35C225D2" w14:textId="74003BE7" w:rsidR="00E85218" w:rsidRPr="00DD39F0" w:rsidRDefault="00DD39F0" w:rsidP="00DD39F0">
      <w:pPr>
        <w:pStyle w:val="FootnoteText"/>
        <w:numPr>
          <w:ilvl w:val="0"/>
          <w:numId w:val="11"/>
        </w:numPr>
        <w:rPr>
          <w:rFonts w:ascii="Calibri" w:hAnsi="Calibri" w:cs="Calibri"/>
        </w:rPr>
      </w:pPr>
      <w:r w:rsidRPr="0034514A">
        <w:rPr>
          <w:rFonts w:ascii="CIDFont+F2" w:hAnsi="CIDFont+F2" w:cs="CIDFont+F2"/>
          <w:sz w:val="21"/>
          <w:szCs w:val="21"/>
        </w:rPr>
        <w:t xml:space="preserve">Geológia </w:t>
      </w:r>
      <w:r w:rsidR="00E85218" w:rsidRPr="00BF090D">
        <w:rPr>
          <w:rFonts w:ascii="Calibri" w:hAnsi="Calibri" w:cs="Calibri"/>
        </w:rPr>
        <w:t xml:space="preserve">– </w:t>
      </w:r>
      <w:r w:rsidR="00B251EA" w:rsidRPr="00BF090D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>év</w:t>
      </w:r>
      <w:r w:rsidR="00B251EA" w:rsidRPr="00BF090D">
        <w:rPr>
          <w:rFonts w:ascii="Calibri" w:hAnsi="Calibri" w:cs="Calibri"/>
        </w:rPr>
        <w:t xml:space="preserve">, </w:t>
      </w:r>
      <w:r w:rsidRPr="0034514A">
        <w:rPr>
          <w:rFonts w:ascii="CIDFont+F2" w:hAnsi="CIDFont+F2" w:cs="CIDFont+F2"/>
          <w:sz w:val="21"/>
          <w:szCs w:val="21"/>
        </w:rPr>
        <w:t>nappali képzés (</w:t>
      </w:r>
      <w:r w:rsidR="00712D59">
        <w:rPr>
          <w:rFonts w:ascii="CIDFont+F2" w:hAnsi="CIDFont+F2" w:cs="CIDFont+F2"/>
          <w:sz w:val="21"/>
          <w:szCs w:val="21"/>
        </w:rPr>
        <w:t>állami („</w:t>
      </w:r>
      <w:r w:rsidRPr="0034514A">
        <w:rPr>
          <w:rFonts w:ascii="CIDFont+F2" w:hAnsi="CIDFont+F2" w:cs="CIDFont+F2"/>
          <w:sz w:val="21"/>
          <w:szCs w:val="21"/>
        </w:rPr>
        <w:t>ingyenes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Pr="0034514A">
        <w:rPr>
          <w:rFonts w:ascii="CIDFont+F2" w:hAnsi="CIDFont+F2" w:cs="CIDFont+F2"/>
          <w:sz w:val="21"/>
          <w:szCs w:val="21"/>
        </w:rPr>
        <w:t>)</w:t>
      </w:r>
      <w:r w:rsidR="00712D59">
        <w:rPr>
          <w:rFonts w:ascii="CIDFont+F2" w:hAnsi="CIDFont+F2" w:cs="CIDFont+F2"/>
          <w:sz w:val="21"/>
          <w:szCs w:val="21"/>
        </w:rPr>
        <w:t xml:space="preserve"> </w:t>
      </w:r>
      <w:r w:rsidRPr="0034514A">
        <w:rPr>
          <w:rFonts w:ascii="CIDFont+F2" w:hAnsi="CIDFont+F2" w:cs="CIDFont+F2"/>
          <w:sz w:val="21"/>
          <w:szCs w:val="21"/>
        </w:rPr>
        <w:t>és tandíjköteles (</w:t>
      </w:r>
      <w:r w:rsidR="00712D59">
        <w:rPr>
          <w:rFonts w:ascii="CIDFont+F2" w:hAnsi="CIDFont+F2" w:cs="CIDFont+F2"/>
          <w:sz w:val="21"/>
          <w:szCs w:val="21"/>
        </w:rPr>
        <w:t>„</w:t>
      </w:r>
      <w:r w:rsidRPr="0034514A">
        <w:rPr>
          <w:rFonts w:ascii="CIDFont+F2" w:hAnsi="CIDFont+F2" w:cs="CIDFont+F2"/>
          <w:sz w:val="21"/>
          <w:szCs w:val="21"/>
        </w:rPr>
        <w:t>fizetéses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Pr="0034514A">
        <w:rPr>
          <w:rFonts w:ascii="CIDFont+F2" w:hAnsi="CIDFont+F2" w:cs="CIDFont+F2"/>
          <w:sz w:val="21"/>
          <w:szCs w:val="21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A5B6" w14:textId="77777777" w:rsidR="001C1A63" w:rsidRDefault="001C1A63" w:rsidP="006A18D1">
    <w:pPr>
      <w:pStyle w:val="Header"/>
      <w:ind w:left="-1440"/>
    </w:pPr>
  </w:p>
  <w:p w14:paraId="13A7EF3E" w14:textId="77777777" w:rsidR="001C1A63" w:rsidRDefault="001C1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A06"/>
    <w:multiLevelType w:val="multilevel"/>
    <w:tmpl w:val="03E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3912"/>
    <w:multiLevelType w:val="hybridMultilevel"/>
    <w:tmpl w:val="FB92B366"/>
    <w:lvl w:ilvl="0" w:tplc="4BF45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964C2B"/>
    <w:multiLevelType w:val="hybridMultilevel"/>
    <w:tmpl w:val="4E740682"/>
    <w:lvl w:ilvl="0" w:tplc="56EE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0E43"/>
    <w:multiLevelType w:val="hybridMultilevel"/>
    <w:tmpl w:val="87CE5DE6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E5A"/>
    <w:multiLevelType w:val="hybridMultilevel"/>
    <w:tmpl w:val="4ACA8312"/>
    <w:lvl w:ilvl="0" w:tplc="E7BA6AC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21BC"/>
    <w:multiLevelType w:val="multilevel"/>
    <w:tmpl w:val="D7E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C72BB7"/>
    <w:multiLevelType w:val="hybridMultilevel"/>
    <w:tmpl w:val="2F122412"/>
    <w:lvl w:ilvl="0" w:tplc="C0C258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D62BC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45748"/>
    <w:rsid w:val="00053B07"/>
    <w:rsid w:val="00057073"/>
    <w:rsid w:val="00081C8C"/>
    <w:rsid w:val="000933C9"/>
    <w:rsid w:val="00096FA6"/>
    <w:rsid w:val="000972F3"/>
    <w:rsid w:val="000A584B"/>
    <w:rsid w:val="000B54F4"/>
    <w:rsid w:val="000C2CD7"/>
    <w:rsid w:val="000C341D"/>
    <w:rsid w:val="000C78EE"/>
    <w:rsid w:val="000D5C13"/>
    <w:rsid w:val="000D663A"/>
    <w:rsid w:val="000E23C6"/>
    <w:rsid w:val="000F1105"/>
    <w:rsid w:val="0012696D"/>
    <w:rsid w:val="00142020"/>
    <w:rsid w:val="00146B17"/>
    <w:rsid w:val="00184E5E"/>
    <w:rsid w:val="001A0434"/>
    <w:rsid w:val="001B4BB9"/>
    <w:rsid w:val="001C1A63"/>
    <w:rsid w:val="001C211B"/>
    <w:rsid w:val="001D1CC1"/>
    <w:rsid w:val="001E5617"/>
    <w:rsid w:val="001F13BE"/>
    <w:rsid w:val="00206383"/>
    <w:rsid w:val="00217659"/>
    <w:rsid w:val="002212DB"/>
    <w:rsid w:val="0022569B"/>
    <w:rsid w:val="002424C7"/>
    <w:rsid w:val="00264041"/>
    <w:rsid w:val="002754FE"/>
    <w:rsid w:val="0029614E"/>
    <w:rsid w:val="002C0CD1"/>
    <w:rsid w:val="002C443D"/>
    <w:rsid w:val="002C73BB"/>
    <w:rsid w:val="002F50D9"/>
    <w:rsid w:val="00302501"/>
    <w:rsid w:val="00355EFA"/>
    <w:rsid w:val="003C151A"/>
    <w:rsid w:val="003E008A"/>
    <w:rsid w:val="003E3444"/>
    <w:rsid w:val="004137D9"/>
    <w:rsid w:val="0043181A"/>
    <w:rsid w:val="00451564"/>
    <w:rsid w:val="00460D4C"/>
    <w:rsid w:val="00490457"/>
    <w:rsid w:val="004B079C"/>
    <w:rsid w:val="00522454"/>
    <w:rsid w:val="0055033C"/>
    <w:rsid w:val="00571768"/>
    <w:rsid w:val="00580169"/>
    <w:rsid w:val="005C5052"/>
    <w:rsid w:val="005E6ECE"/>
    <w:rsid w:val="005E7E72"/>
    <w:rsid w:val="00613BF2"/>
    <w:rsid w:val="0062099D"/>
    <w:rsid w:val="00621C0D"/>
    <w:rsid w:val="00642FF7"/>
    <w:rsid w:val="0064499D"/>
    <w:rsid w:val="00653F45"/>
    <w:rsid w:val="00662D2F"/>
    <w:rsid w:val="00680E35"/>
    <w:rsid w:val="006A18D1"/>
    <w:rsid w:val="006B3F33"/>
    <w:rsid w:val="006D0F52"/>
    <w:rsid w:val="006E2472"/>
    <w:rsid w:val="006F678F"/>
    <w:rsid w:val="0070795C"/>
    <w:rsid w:val="00712D59"/>
    <w:rsid w:val="00725B1D"/>
    <w:rsid w:val="007350AB"/>
    <w:rsid w:val="00765929"/>
    <w:rsid w:val="0077466F"/>
    <w:rsid w:val="007924B2"/>
    <w:rsid w:val="007D0DE5"/>
    <w:rsid w:val="007D7C1B"/>
    <w:rsid w:val="00801790"/>
    <w:rsid w:val="008168B7"/>
    <w:rsid w:val="00842313"/>
    <w:rsid w:val="008B300A"/>
    <w:rsid w:val="00902C9C"/>
    <w:rsid w:val="00907F53"/>
    <w:rsid w:val="009142B6"/>
    <w:rsid w:val="00926EB6"/>
    <w:rsid w:val="009403DA"/>
    <w:rsid w:val="0095187A"/>
    <w:rsid w:val="00957075"/>
    <w:rsid w:val="009644B5"/>
    <w:rsid w:val="00965598"/>
    <w:rsid w:val="00982AAD"/>
    <w:rsid w:val="009A4149"/>
    <w:rsid w:val="009F5AD2"/>
    <w:rsid w:val="00A050C1"/>
    <w:rsid w:val="00A05F60"/>
    <w:rsid w:val="00A11103"/>
    <w:rsid w:val="00A525AB"/>
    <w:rsid w:val="00A52DF2"/>
    <w:rsid w:val="00A56F8E"/>
    <w:rsid w:val="00A663D4"/>
    <w:rsid w:val="00A820E0"/>
    <w:rsid w:val="00A87570"/>
    <w:rsid w:val="00AB44CA"/>
    <w:rsid w:val="00AE1779"/>
    <w:rsid w:val="00B00387"/>
    <w:rsid w:val="00B251EA"/>
    <w:rsid w:val="00B40302"/>
    <w:rsid w:val="00B61456"/>
    <w:rsid w:val="00B66E2C"/>
    <w:rsid w:val="00B85BCE"/>
    <w:rsid w:val="00BA0C33"/>
    <w:rsid w:val="00BA773C"/>
    <w:rsid w:val="00BB4C9C"/>
    <w:rsid w:val="00BB62E9"/>
    <w:rsid w:val="00BC26B0"/>
    <w:rsid w:val="00BC2E32"/>
    <w:rsid w:val="00BD1454"/>
    <w:rsid w:val="00BE2295"/>
    <w:rsid w:val="00BF090D"/>
    <w:rsid w:val="00BF5A9F"/>
    <w:rsid w:val="00C0449E"/>
    <w:rsid w:val="00C479EF"/>
    <w:rsid w:val="00C633EB"/>
    <w:rsid w:val="00C667EF"/>
    <w:rsid w:val="00CC6A02"/>
    <w:rsid w:val="00CD3AB5"/>
    <w:rsid w:val="00CD6C8A"/>
    <w:rsid w:val="00CF302E"/>
    <w:rsid w:val="00CF3AC5"/>
    <w:rsid w:val="00D37FDF"/>
    <w:rsid w:val="00D54C2A"/>
    <w:rsid w:val="00D81539"/>
    <w:rsid w:val="00DD39F0"/>
    <w:rsid w:val="00DD3F70"/>
    <w:rsid w:val="00DE0E07"/>
    <w:rsid w:val="00E00EAA"/>
    <w:rsid w:val="00E218DF"/>
    <w:rsid w:val="00E85218"/>
    <w:rsid w:val="00E8746B"/>
    <w:rsid w:val="00EA125B"/>
    <w:rsid w:val="00EB1422"/>
    <w:rsid w:val="00EB37AB"/>
    <w:rsid w:val="00EC6041"/>
    <w:rsid w:val="00ED2F6F"/>
    <w:rsid w:val="00EE4A89"/>
    <w:rsid w:val="00EF0BF8"/>
    <w:rsid w:val="00F126AE"/>
    <w:rsid w:val="00F70A3E"/>
    <w:rsid w:val="00F839C2"/>
    <w:rsid w:val="00F92607"/>
    <w:rsid w:val="00FB0C0A"/>
    <w:rsid w:val="00FC2951"/>
    <w:rsid w:val="00FE53C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7FD597"/>
  <w15:chartTrackingRefBased/>
  <w15:docId w15:val="{855AE298-3257-40A7-8AC9-C35F1700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0EA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locked/>
    <w:rsid w:val="00AB44C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A18D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6A18D1"/>
    <w:rPr>
      <w:rFonts w:cs="Times New Roman"/>
    </w:rPr>
  </w:style>
  <w:style w:type="paragraph" w:styleId="Footer">
    <w:name w:val="footer"/>
    <w:basedOn w:val="Normal"/>
    <w:link w:val="Foot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6A18D1"/>
    <w:rPr>
      <w:rFonts w:cs="Times New Roman"/>
    </w:rPr>
  </w:style>
  <w:style w:type="character" w:customStyle="1" w:styleId="apple-converted-space">
    <w:name w:val="apple-converted-space"/>
    <w:rsid w:val="00F70A3E"/>
  </w:style>
  <w:style w:type="character" w:styleId="Strong">
    <w:name w:val="Strong"/>
    <w:qFormat/>
    <w:rsid w:val="00F70A3E"/>
    <w:rPr>
      <w:b/>
    </w:rPr>
  </w:style>
  <w:style w:type="paragraph" w:styleId="ListParagraph">
    <w:name w:val="List Paragraph"/>
    <w:basedOn w:val="Normal"/>
    <w:qFormat/>
    <w:rsid w:val="005E6ECE"/>
    <w:pPr>
      <w:ind w:left="720"/>
    </w:pPr>
    <w:rPr>
      <w:lang w:val="en-GB"/>
    </w:rPr>
  </w:style>
  <w:style w:type="character" w:customStyle="1" w:styleId="Heading1Char">
    <w:name w:val="Heading 1 Char"/>
    <w:link w:val="Heading1"/>
    <w:locked/>
    <w:rsid w:val="00E00EAA"/>
    <w:rPr>
      <w:rFonts w:ascii="Cambria" w:hAnsi="Cambria" w:cs="Times New Roman"/>
      <w:b/>
      <w:bCs/>
      <w:color w:val="365F91"/>
      <w:sz w:val="28"/>
      <w:szCs w:val="28"/>
    </w:rPr>
  </w:style>
  <w:style w:type="paragraph" w:styleId="HTMLPreformatted">
    <w:name w:val="HTML Preformatted"/>
    <w:basedOn w:val="Normal"/>
    <w:link w:val="HTMLPreformattedChar"/>
    <w:semiHidden/>
    <w:rsid w:val="00097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locked/>
    <w:rsid w:val="000972F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A05F60"/>
    <w:pPr>
      <w:spacing w:after="0" w:line="240" w:lineRule="auto"/>
    </w:pPr>
    <w:rPr>
      <w:rFonts w:ascii="JansonText MR" w:eastAsia="Calibri" w:hAnsi="JansonText MR"/>
      <w:b/>
      <w:sz w:val="20"/>
      <w:szCs w:val="20"/>
      <w:u w:val="single"/>
      <w:lang w:val="ro-RO" w:eastAsia="ro-RO"/>
    </w:rPr>
  </w:style>
  <w:style w:type="character" w:customStyle="1" w:styleId="BodyTextChar">
    <w:name w:val="Body Text Char"/>
    <w:link w:val="BodyText"/>
    <w:semiHidden/>
    <w:locked/>
    <w:rsid w:val="00A05F60"/>
    <w:rPr>
      <w:rFonts w:ascii="JansonText MR" w:hAnsi="JansonText MR" w:cs="Times New Roman"/>
      <w:b/>
      <w:sz w:val="20"/>
      <w:szCs w:val="20"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A05F60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  <w:lang w:val="ro-RO" w:eastAsia="x-none"/>
    </w:rPr>
  </w:style>
  <w:style w:type="character" w:customStyle="1" w:styleId="BodyTextIndentChar">
    <w:name w:val="Body Text Indent Char"/>
    <w:link w:val="BodyTextIndent"/>
    <w:semiHidden/>
    <w:locked/>
    <w:rsid w:val="00A05F60"/>
    <w:rPr>
      <w:rFonts w:ascii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rsid w:val="00BA773C"/>
    <w:rPr>
      <w:rFonts w:cs="Times New Roman"/>
      <w:color w:val="0000FF"/>
      <w:u w:val="single"/>
    </w:rPr>
  </w:style>
  <w:style w:type="paragraph" w:styleId="FootnoteText">
    <w:name w:val="footnote text"/>
    <w:aliases w:val="Char2,single space,FOOTNOTES,fn,Reference"/>
    <w:basedOn w:val="Normal"/>
    <w:link w:val="FootnoteTextChar"/>
    <w:rsid w:val="006B3F33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val="ro-RO" w:eastAsia="x-none"/>
    </w:rPr>
  </w:style>
  <w:style w:type="character" w:customStyle="1" w:styleId="FootnoteTextChar">
    <w:name w:val="Footnote Text Char"/>
    <w:aliases w:val="Char2 Char,single space Char,FOOTNOTES Char,fn Char,Reference Char"/>
    <w:link w:val="FootnoteText"/>
    <w:locked/>
    <w:rsid w:val="006B3F33"/>
    <w:rPr>
      <w:rFonts w:ascii="Times New Roman" w:hAnsi="Times New Roman" w:cs="Times New Roman"/>
      <w:noProof/>
      <w:sz w:val="20"/>
      <w:szCs w:val="20"/>
      <w:lang w:val="ro-RO"/>
    </w:rPr>
  </w:style>
  <w:style w:type="character" w:styleId="FootnoteReference">
    <w:name w:val="footnote reference"/>
    <w:aliases w:val="Footnote"/>
    <w:rsid w:val="006B3F33"/>
    <w:rPr>
      <w:vertAlign w:val="superscript"/>
    </w:rPr>
  </w:style>
  <w:style w:type="paragraph" w:customStyle="1" w:styleId="a">
    <w:basedOn w:val="Normal"/>
    <w:rsid w:val="00EE4A89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table" w:styleId="TableGrid">
    <w:name w:val="Table Grid"/>
    <w:basedOn w:val="TableNormal"/>
    <w:locked/>
    <w:rsid w:val="00AB4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3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Numele şi prenumele candidatului: ………………………………………………</vt:lpstr>
    </vt:vector>
  </TitlesOfParts>
  <Company>decanat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Numele şi prenumele candidatului: ………………………………………………</dc:title>
  <dc:subject/>
  <dc:creator>Admin</dc:creator>
  <cp:keywords/>
  <cp:lastModifiedBy>Lóránd Silye</cp:lastModifiedBy>
  <cp:revision>5</cp:revision>
  <cp:lastPrinted>2016-04-26T08:55:00Z</cp:lastPrinted>
  <dcterms:created xsi:type="dcterms:W3CDTF">2022-04-13T05:33:00Z</dcterms:created>
  <dcterms:modified xsi:type="dcterms:W3CDTF">2023-05-26T09:14:00Z</dcterms:modified>
</cp:coreProperties>
</file>