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7946" w14:textId="77777777" w:rsidR="00AC36B8" w:rsidRDefault="00AC36B8" w:rsidP="00AC36B8">
      <w:pPr>
        <w:spacing w:line="240" w:lineRule="auto"/>
        <w:rPr>
          <w:rFonts w:cs="Calibri"/>
          <w:b/>
          <w:sz w:val="24"/>
          <w:szCs w:val="24"/>
          <w:lang w:val="ro-RO"/>
        </w:rPr>
      </w:pPr>
    </w:p>
    <w:p w14:paraId="50B6D7DB" w14:textId="6A06161A" w:rsidR="00C071CA" w:rsidRDefault="00C071CA" w:rsidP="00C071CA">
      <w:pPr>
        <w:spacing w:line="240" w:lineRule="auto"/>
        <w:jc w:val="center"/>
        <w:rPr>
          <w:rFonts w:cs="Calibri"/>
          <w:b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 xml:space="preserve">ANEXA 1 </w:t>
      </w:r>
    </w:p>
    <w:p w14:paraId="1183D370" w14:textId="219628FE" w:rsidR="00C071CA" w:rsidRDefault="00C071CA" w:rsidP="00C071CA">
      <w:pPr>
        <w:spacing w:line="240" w:lineRule="auto"/>
        <w:jc w:val="center"/>
        <w:rPr>
          <w:b/>
          <w:i/>
          <w:sz w:val="24"/>
          <w:lang w:val="ro-RO"/>
        </w:rPr>
      </w:pPr>
      <w:r w:rsidRPr="00941E30">
        <w:rPr>
          <w:b/>
          <w:i/>
          <w:sz w:val="24"/>
          <w:lang w:val="ro-RO"/>
        </w:rPr>
        <w:t>Fi</w:t>
      </w:r>
      <w:r>
        <w:rPr>
          <w:b/>
          <w:i/>
          <w:sz w:val="24"/>
          <w:lang w:val="ro-RO"/>
        </w:rPr>
        <w:t>ș</w:t>
      </w:r>
      <w:r w:rsidR="00247571">
        <w:rPr>
          <w:b/>
          <w:i/>
          <w:sz w:val="24"/>
          <w:lang w:val="ro-RO"/>
        </w:rPr>
        <w:t>a programului postuniversitar</w:t>
      </w:r>
      <w:r w:rsidR="004E78BD">
        <w:rPr>
          <w:rStyle w:val="FootnoteReference"/>
          <w:b/>
          <w:i/>
          <w:sz w:val="24"/>
          <w:lang w:val="ro-RO"/>
        </w:rPr>
        <w:footnoteReference w:id="1"/>
      </w:r>
    </w:p>
    <w:p w14:paraId="18AF5558" w14:textId="77777777" w:rsidR="00275D00" w:rsidRDefault="00275D00" w:rsidP="00C071CA">
      <w:pPr>
        <w:spacing w:line="240" w:lineRule="auto"/>
        <w:jc w:val="center"/>
        <w:rPr>
          <w:rFonts w:eastAsiaTheme="minorHAnsi" w:cs="Calibri"/>
          <w:b/>
          <w:i/>
          <w:sz w:val="24"/>
          <w:szCs w:val="24"/>
          <w:lang w:val="ro-RO"/>
        </w:rPr>
      </w:pPr>
    </w:p>
    <w:p w14:paraId="0953323A" w14:textId="77777777" w:rsidR="00B65156" w:rsidRPr="00941E30" w:rsidRDefault="00B65156" w:rsidP="00C071CA">
      <w:pPr>
        <w:spacing w:line="240" w:lineRule="auto"/>
        <w:jc w:val="center"/>
        <w:rPr>
          <w:rFonts w:cs="Calibri"/>
          <w:b/>
          <w:i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2267"/>
        <w:gridCol w:w="233"/>
        <w:gridCol w:w="3210"/>
        <w:gridCol w:w="3219"/>
      </w:tblGrid>
      <w:tr w:rsidR="00B65156" w:rsidRPr="00175493" w14:paraId="2CB04EE0" w14:textId="77777777" w:rsidTr="00247571">
        <w:trPr>
          <w:trHeight w:val="4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628A" w14:textId="77777777" w:rsidR="00B65156" w:rsidRDefault="00B65156" w:rsidP="00AC36B8">
            <w:pPr>
              <w:rPr>
                <w:rFonts w:cs="Calibri"/>
                <w:b/>
                <w:lang w:val="ro-RO"/>
              </w:rPr>
            </w:pPr>
            <w:r w:rsidRPr="00175493">
              <w:rPr>
                <w:rFonts w:cs="Calibri"/>
                <w:b/>
                <w:lang w:val="ro-RO"/>
              </w:rPr>
              <w:t>Universitatea Babeș-Bolyai</w:t>
            </w:r>
          </w:p>
          <w:p w14:paraId="57BA99EF" w14:textId="204AFA4F" w:rsidR="00275D00" w:rsidRPr="00175493" w:rsidRDefault="00275D00" w:rsidP="00AC36B8">
            <w:pPr>
              <w:rPr>
                <w:rFonts w:cs="Calibri"/>
                <w:b/>
                <w:lang w:val="ro-RO"/>
              </w:rPr>
            </w:pPr>
          </w:p>
        </w:tc>
      </w:tr>
      <w:tr w:rsidR="00B65156" w:rsidRPr="00175493" w14:paraId="4EE30328" w14:textId="77777777" w:rsidTr="00247571">
        <w:trPr>
          <w:trHeight w:val="4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2BAF" w14:textId="77777777" w:rsidR="00B65156" w:rsidRDefault="00B65156" w:rsidP="00AC36B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175493">
              <w:rPr>
                <w:rFonts w:eastAsia="Times New Roman" w:cs="Calibri"/>
                <w:b/>
                <w:color w:val="000000"/>
                <w:lang w:val="ro-RO" w:eastAsia="ro-RO"/>
              </w:rPr>
              <w:t>Facultatea de .......</w:t>
            </w:r>
          </w:p>
          <w:p w14:paraId="02CEB42E" w14:textId="386271B6" w:rsidR="00275D00" w:rsidRPr="00175493" w:rsidRDefault="00275D00" w:rsidP="00AC36B8">
            <w:pPr>
              <w:rPr>
                <w:rFonts w:cs="Calibri"/>
                <w:b/>
                <w:lang w:val="ro-RO"/>
              </w:rPr>
            </w:pPr>
          </w:p>
        </w:tc>
      </w:tr>
      <w:tr w:rsidR="00B65156" w:rsidRPr="00175493" w14:paraId="01A08D66" w14:textId="77777777" w:rsidTr="00247571">
        <w:trPr>
          <w:trHeight w:val="42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6E3AA" w14:textId="77777777" w:rsidR="00B65156" w:rsidRDefault="00B65156" w:rsidP="00AC36B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175493">
              <w:rPr>
                <w:rFonts w:eastAsia="Times New Roman" w:cs="Calibri"/>
                <w:b/>
                <w:color w:val="000000"/>
                <w:lang w:val="ro-RO" w:eastAsia="ro-RO"/>
              </w:rPr>
              <w:t>Departamentul de ....................</w:t>
            </w:r>
          </w:p>
          <w:p w14:paraId="225585A8" w14:textId="77777777" w:rsidR="00275D00" w:rsidRDefault="00275D00" w:rsidP="00AC36B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</w:p>
          <w:p w14:paraId="75FCE315" w14:textId="291EEC21" w:rsidR="00275D00" w:rsidRPr="00175493" w:rsidRDefault="00275D00" w:rsidP="00AC36B8">
            <w:pPr>
              <w:rPr>
                <w:rFonts w:cs="Calibri"/>
                <w:b/>
                <w:lang w:val="ro-RO"/>
              </w:rPr>
            </w:pPr>
          </w:p>
        </w:tc>
      </w:tr>
      <w:tr w:rsidR="00B65156" w:rsidRPr="00175493" w14:paraId="5F439F62" w14:textId="77777777" w:rsidTr="004E78BD">
        <w:trPr>
          <w:trHeight w:val="340"/>
        </w:trPr>
        <w:tc>
          <w:tcPr>
            <w:tcW w:w="1544" w:type="pct"/>
            <w:gridSpan w:val="2"/>
            <w:tcBorders>
              <w:top w:val="single" w:sz="4" w:space="0" w:color="auto"/>
            </w:tcBorders>
            <w:vAlign w:val="center"/>
          </w:tcPr>
          <w:p w14:paraId="075D43C5" w14:textId="77777777" w:rsidR="00C071CA" w:rsidRPr="004E78BD" w:rsidRDefault="00B65156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Denumirea programului</w:t>
            </w: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vAlign w:val="center"/>
          </w:tcPr>
          <w:p w14:paraId="1FFD9B82" w14:textId="77777777" w:rsidR="00C071CA" w:rsidRPr="004E78BD" w:rsidRDefault="00C071CA" w:rsidP="004E5C41">
            <w:pPr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4E68AF" w:rsidRPr="00175493" w14:paraId="27AF9F93" w14:textId="77777777" w:rsidTr="00247571">
        <w:trPr>
          <w:trHeight w:val="424"/>
        </w:trPr>
        <w:tc>
          <w:tcPr>
            <w:tcW w:w="1544" w:type="pct"/>
            <w:gridSpan w:val="2"/>
            <w:tcBorders>
              <w:top w:val="single" w:sz="4" w:space="0" w:color="auto"/>
            </w:tcBorders>
            <w:vAlign w:val="center"/>
          </w:tcPr>
          <w:p w14:paraId="404649EE" w14:textId="77777777" w:rsidR="00B65156" w:rsidRPr="004E78BD" w:rsidRDefault="00B65156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Tipul programului postuniversitar</w:t>
            </w: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vAlign w:val="center"/>
          </w:tcPr>
          <w:p w14:paraId="638F1104" w14:textId="77777777" w:rsidR="00B65156" w:rsidRPr="004E78BD" w:rsidRDefault="00B65156" w:rsidP="00B65156">
            <w:pPr>
              <w:rPr>
                <w:rFonts w:eastAsiaTheme="minorHAnsi" w:cs="Calibri"/>
                <w:lang w:val="ro-RO"/>
              </w:rPr>
            </w:pPr>
            <w:r w:rsidRPr="004E78BD">
              <w:rPr>
                <w:rFonts w:cs="Calibri"/>
                <w:lang w:val="ro-RO"/>
              </w:rPr>
              <w:t xml:space="preserve">Program postuniversitar de formare şi dezvoltare profesională continuă </w:t>
            </w:r>
          </w:p>
          <w:p w14:paraId="028CB354" w14:textId="77777777" w:rsidR="00B65156" w:rsidRPr="004E78BD" w:rsidRDefault="00B65156" w:rsidP="00B65156">
            <w:pPr>
              <w:rPr>
                <w:rFonts w:cs="Calibri"/>
                <w:lang w:val="ro-RO"/>
              </w:rPr>
            </w:pPr>
            <w:r w:rsidRPr="004E78BD">
              <w:rPr>
                <w:rFonts w:cs="Calibri"/>
                <w:lang w:val="ro-RO"/>
              </w:rPr>
              <w:t xml:space="preserve">Program postuniversitar de perfecționare </w:t>
            </w:r>
          </w:p>
          <w:p w14:paraId="6AC84E11" w14:textId="77777777" w:rsidR="00B65156" w:rsidRPr="004E78BD" w:rsidRDefault="00B65156" w:rsidP="00B65156">
            <w:pPr>
              <w:rPr>
                <w:rFonts w:cs="Calibri"/>
                <w:lang w:val="ro-RO"/>
              </w:rPr>
            </w:pPr>
            <w:r w:rsidRPr="004E78BD">
              <w:rPr>
                <w:rFonts w:cs="Calibri"/>
                <w:lang w:val="ro-RO"/>
              </w:rPr>
              <w:t xml:space="preserve">Program postuniversitar de educație permanentă </w:t>
            </w:r>
          </w:p>
          <w:p w14:paraId="2167D6FE" w14:textId="77777777" w:rsidR="00B65156" w:rsidRPr="004E78BD" w:rsidRDefault="00B65156" w:rsidP="004E68AF">
            <w:pPr>
              <w:rPr>
                <w:rFonts w:cs="Calibri"/>
                <w:b/>
                <w:lang w:val="ro-RO"/>
              </w:rPr>
            </w:pPr>
            <w:r w:rsidRPr="004E78BD">
              <w:rPr>
                <w:rFonts w:cs="Calibri"/>
                <w:color w:val="FF0000"/>
                <w:lang w:val="ro-RO"/>
              </w:rPr>
              <w:t>(se alege o variantă</w:t>
            </w:r>
            <w:r w:rsidR="004E68AF" w:rsidRPr="004E78BD">
              <w:rPr>
                <w:rFonts w:cs="Calibri"/>
                <w:color w:val="FF0000"/>
                <w:lang w:val="ro-RO"/>
              </w:rPr>
              <w:t xml:space="preserve"> și șterg celelalte două</w:t>
            </w:r>
            <w:r w:rsidRPr="004E78BD">
              <w:rPr>
                <w:rFonts w:cs="Calibri"/>
                <w:color w:val="FF0000"/>
                <w:lang w:val="ro-RO"/>
              </w:rPr>
              <w:t>)</w:t>
            </w:r>
          </w:p>
        </w:tc>
      </w:tr>
      <w:tr w:rsidR="00B65156" w:rsidRPr="00175493" w14:paraId="4BDD750D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178980F4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Domeniul ISCED</w:t>
            </w:r>
          </w:p>
        </w:tc>
        <w:tc>
          <w:tcPr>
            <w:tcW w:w="3456" w:type="pct"/>
            <w:gridSpan w:val="3"/>
            <w:vAlign w:val="center"/>
          </w:tcPr>
          <w:p w14:paraId="1124CD1C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4801C8" w:rsidRPr="00175493" w14:paraId="16BEE9A1" w14:textId="77777777" w:rsidTr="00247571">
        <w:trPr>
          <w:trHeight w:val="433"/>
        </w:trPr>
        <w:tc>
          <w:tcPr>
            <w:tcW w:w="1544" w:type="pct"/>
            <w:gridSpan w:val="2"/>
            <w:vAlign w:val="center"/>
          </w:tcPr>
          <w:p w14:paraId="09E05150" w14:textId="77777777" w:rsidR="004E68AF" w:rsidRPr="004E78BD" w:rsidRDefault="004801C8" w:rsidP="004801C8">
            <w:pPr>
              <w:rPr>
                <w:rFonts w:eastAsiaTheme="minorHAnsi" w:cs="Calibri"/>
                <w:b/>
                <w:lang w:val="ro-RO"/>
              </w:rPr>
            </w:pPr>
            <w:r w:rsidRPr="004E78BD">
              <w:rPr>
                <w:rFonts w:eastAsiaTheme="minorHAnsi" w:cs="Calibri"/>
                <w:b/>
                <w:lang w:val="ro-RO"/>
              </w:rPr>
              <w:t>Domeniul de licență/</w:t>
            </w:r>
            <w:r w:rsidR="004E68AF" w:rsidRPr="004E78BD">
              <w:rPr>
                <w:rFonts w:eastAsiaTheme="minorHAnsi" w:cs="Calibri"/>
                <w:b/>
                <w:lang w:val="ro-RO"/>
              </w:rPr>
              <w:t xml:space="preserve"> </w:t>
            </w:r>
          </w:p>
          <w:p w14:paraId="7D9C1884" w14:textId="77777777" w:rsidR="004801C8" w:rsidRPr="004E78BD" w:rsidRDefault="004801C8" w:rsidP="004801C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Theme="minorHAnsi" w:cs="Calibri"/>
                <w:b/>
                <w:lang w:val="ro-RO"/>
              </w:rPr>
              <w:t>activitate CAEN</w:t>
            </w:r>
          </w:p>
        </w:tc>
        <w:tc>
          <w:tcPr>
            <w:tcW w:w="3456" w:type="pct"/>
            <w:gridSpan w:val="3"/>
            <w:vAlign w:val="center"/>
          </w:tcPr>
          <w:p w14:paraId="68657178" w14:textId="77777777" w:rsidR="004801C8" w:rsidRPr="004E78BD" w:rsidRDefault="004801C8" w:rsidP="004E5C41">
            <w:pPr>
              <w:rPr>
                <w:rFonts w:cs="Calibri"/>
                <w:lang w:val="ro-RO"/>
              </w:rPr>
            </w:pPr>
          </w:p>
        </w:tc>
      </w:tr>
      <w:tr w:rsidR="00E16420" w:rsidRPr="00175493" w14:paraId="7EA39DD6" w14:textId="77777777" w:rsidTr="00247571">
        <w:trPr>
          <w:trHeight w:val="433"/>
        </w:trPr>
        <w:tc>
          <w:tcPr>
            <w:tcW w:w="1544" w:type="pct"/>
            <w:gridSpan w:val="2"/>
            <w:vAlign w:val="center"/>
          </w:tcPr>
          <w:p w14:paraId="075F587F" w14:textId="43DD92B9" w:rsidR="00E16420" w:rsidRPr="004E78BD" w:rsidRDefault="00E16420" w:rsidP="00260E88">
            <w:pPr>
              <w:rPr>
                <w:rFonts w:eastAsiaTheme="minorHAnsi" w:cs="Calibri"/>
                <w:b/>
                <w:lang w:val="ro-RO"/>
              </w:rPr>
            </w:pPr>
            <w:r w:rsidRPr="004E78BD">
              <w:rPr>
                <w:rFonts w:eastAsiaTheme="minorHAnsi" w:cs="Calibri"/>
                <w:b/>
                <w:lang w:val="ro-RO"/>
              </w:rPr>
              <w:t>Ocupa</w:t>
            </w:r>
            <w:r w:rsidR="00E65268" w:rsidRPr="004E78BD">
              <w:rPr>
                <w:rFonts w:eastAsiaTheme="minorHAnsi" w:cs="Calibri"/>
                <w:b/>
                <w:lang w:val="ro-RO"/>
              </w:rPr>
              <w:t>ț</w:t>
            </w:r>
            <w:r w:rsidRPr="004E78BD">
              <w:rPr>
                <w:rFonts w:eastAsiaTheme="minorHAnsi" w:cs="Calibri"/>
                <w:b/>
                <w:lang w:val="ro-RO"/>
              </w:rPr>
              <w:t>ia/func</w:t>
            </w:r>
            <w:r w:rsidR="00E65268" w:rsidRPr="004E78BD">
              <w:rPr>
                <w:rFonts w:eastAsiaTheme="minorHAnsi" w:cs="Calibri"/>
                <w:b/>
                <w:lang w:val="ro-RO"/>
              </w:rPr>
              <w:t>ț</w:t>
            </w:r>
            <w:r w:rsidRPr="004E78BD">
              <w:rPr>
                <w:rFonts w:eastAsiaTheme="minorHAnsi" w:cs="Calibri"/>
                <w:b/>
                <w:lang w:val="ro-RO"/>
              </w:rPr>
              <w:t>ia/ utilitatea social</w:t>
            </w:r>
            <w:r w:rsidR="00260E88" w:rsidRPr="004E78BD">
              <w:rPr>
                <w:rFonts w:eastAsiaTheme="minorHAnsi" w:cs="Calibri"/>
                <w:b/>
                <w:lang w:val="ro-RO"/>
              </w:rPr>
              <w:t>ă</w:t>
            </w:r>
            <w:r w:rsidRPr="004E78BD">
              <w:rPr>
                <w:rFonts w:eastAsiaTheme="minorHAnsi" w:cs="Calibri"/>
                <w:b/>
                <w:lang w:val="ro-RO"/>
              </w:rPr>
              <w:t>/ personal</w:t>
            </w:r>
            <w:r w:rsidR="00260E88" w:rsidRPr="004E78BD">
              <w:rPr>
                <w:rFonts w:eastAsiaTheme="minorHAnsi" w:cs="Calibri"/>
                <w:b/>
                <w:lang w:val="ro-RO"/>
              </w:rPr>
              <w:t>ă</w:t>
            </w:r>
          </w:p>
        </w:tc>
        <w:tc>
          <w:tcPr>
            <w:tcW w:w="3456" w:type="pct"/>
            <w:gridSpan w:val="3"/>
            <w:vAlign w:val="center"/>
          </w:tcPr>
          <w:p w14:paraId="6FD2A227" w14:textId="77777777" w:rsidR="00E16420" w:rsidRPr="004E78BD" w:rsidRDefault="00E16420" w:rsidP="004E5C41">
            <w:pPr>
              <w:rPr>
                <w:rFonts w:cs="Calibri"/>
                <w:lang w:val="ro-RO"/>
              </w:rPr>
            </w:pPr>
          </w:p>
        </w:tc>
      </w:tr>
      <w:tr w:rsidR="00B65156" w:rsidRPr="00175493" w14:paraId="7AE9733B" w14:textId="77777777" w:rsidTr="00247571">
        <w:trPr>
          <w:trHeight w:val="370"/>
        </w:trPr>
        <w:tc>
          <w:tcPr>
            <w:tcW w:w="1544" w:type="pct"/>
            <w:gridSpan w:val="2"/>
            <w:vAlign w:val="center"/>
          </w:tcPr>
          <w:p w14:paraId="35158195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Nivelul CNC</w:t>
            </w:r>
            <w:r w:rsidR="004801C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/EQF</w:t>
            </w:r>
          </w:p>
        </w:tc>
        <w:tc>
          <w:tcPr>
            <w:tcW w:w="3456" w:type="pct"/>
            <w:gridSpan w:val="3"/>
            <w:vAlign w:val="center"/>
          </w:tcPr>
          <w:p w14:paraId="1518FE88" w14:textId="77777777" w:rsidR="00C071CA" w:rsidRPr="004E78BD" w:rsidRDefault="00EB721B" w:rsidP="004801C8">
            <w:pPr>
              <w:rPr>
                <w:rFonts w:cs="Calibri"/>
                <w:lang w:val="ro-RO"/>
              </w:rPr>
            </w:pPr>
            <w:r w:rsidRPr="004E78BD">
              <w:rPr>
                <w:rFonts w:eastAsiaTheme="minorHAnsi" w:cs="Calibri"/>
                <w:lang w:val="ro-RO"/>
              </w:rPr>
              <w:t xml:space="preserve">6 </w:t>
            </w:r>
          </w:p>
        </w:tc>
      </w:tr>
      <w:tr w:rsidR="00B700E3" w:rsidRPr="00175493" w14:paraId="1ADE5108" w14:textId="77777777" w:rsidTr="00530388">
        <w:trPr>
          <w:trHeight w:val="382"/>
        </w:trPr>
        <w:tc>
          <w:tcPr>
            <w:tcW w:w="368" w:type="pct"/>
            <w:vMerge w:val="restart"/>
            <w:textDirection w:val="btLr"/>
            <w:vAlign w:val="center"/>
          </w:tcPr>
          <w:p w14:paraId="68F697BE" w14:textId="77777777" w:rsidR="00B65156" w:rsidRPr="004E78BD" w:rsidRDefault="00C071CA" w:rsidP="00B65156">
            <w:pPr>
              <w:ind w:left="113" w:right="113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Descrierea programului</w:t>
            </w:r>
          </w:p>
          <w:p w14:paraId="572830DC" w14:textId="77777777" w:rsidR="00C071CA" w:rsidRPr="004E78BD" w:rsidRDefault="00C071CA" w:rsidP="00B65156">
            <w:pPr>
              <w:ind w:left="113" w:right="113"/>
              <w:rPr>
                <w:rFonts w:eastAsia="Times New Roman" w:cs="Calibri"/>
                <w:b/>
                <w:color w:val="000000"/>
                <w:lang w:val="ro-RO" w:eastAsia="ro-RO"/>
              </w:rPr>
            </w:pPr>
          </w:p>
        </w:tc>
        <w:tc>
          <w:tcPr>
            <w:tcW w:w="1176" w:type="pct"/>
            <w:vAlign w:val="center"/>
          </w:tcPr>
          <w:p w14:paraId="3BE743C9" w14:textId="77777777" w:rsidR="00C071CA" w:rsidRPr="004E78BD" w:rsidRDefault="00C071CA" w:rsidP="00B700E3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Rezultate ale învățării </w:t>
            </w:r>
          </w:p>
        </w:tc>
        <w:tc>
          <w:tcPr>
            <w:tcW w:w="3456" w:type="pct"/>
            <w:gridSpan w:val="3"/>
            <w:vAlign w:val="center"/>
          </w:tcPr>
          <w:p w14:paraId="32204405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B700E3" w:rsidRPr="00175493" w14:paraId="74562875" w14:textId="77777777" w:rsidTr="00530388">
        <w:trPr>
          <w:trHeight w:val="900"/>
        </w:trPr>
        <w:tc>
          <w:tcPr>
            <w:tcW w:w="368" w:type="pct"/>
            <w:vMerge/>
            <w:vAlign w:val="center"/>
          </w:tcPr>
          <w:p w14:paraId="5DD751E2" w14:textId="77777777" w:rsidR="00C071CA" w:rsidRPr="004E78BD" w:rsidRDefault="00C071CA" w:rsidP="004E5C41">
            <w:pPr>
              <w:rPr>
                <w:rFonts w:cs="Calibri"/>
                <w:b/>
                <w:lang w:val="ro-RO"/>
              </w:rPr>
            </w:pPr>
          </w:p>
        </w:tc>
        <w:tc>
          <w:tcPr>
            <w:tcW w:w="1176" w:type="pct"/>
            <w:vAlign w:val="center"/>
          </w:tcPr>
          <w:p w14:paraId="286D2ADD" w14:textId="4962E473" w:rsidR="00C071CA" w:rsidRPr="004E78BD" w:rsidRDefault="00C071CA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Cunoștințe</w:t>
            </w:r>
            <w:r w:rsidR="00AC36B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/ deprinderi</w:t>
            </w:r>
            <w:r w:rsidR="00AC36B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/ abilități</w:t>
            </w:r>
            <w:r w:rsidR="00AC36B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/ autonomie și responsabilitate</w:t>
            </w:r>
          </w:p>
        </w:tc>
        <w:tc>
          <w:tcPr>
            <w:tcW w:w="3456" w:type="pct"/>
            <w:gridSpan w:val="3"/>
            <w:vAlign w:val="center"/>
          </w:tcPr>
          <w:p w14:paraId="7F121901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B700E3" w:rsidRPr="00175493" w14:paraId="15E7A99A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285AFC54" w14:textId="77777777" w:rsidR="00B700E3" w:rsidRPr="004E78BD" w:rsidRDefault="00B700E3" w:rsidP="000E3A16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Durata programului </w:t>
            </w:r>
            <w:r w:rsidR="000E3A16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(ore)</w:t>
            </w:r>
          </w:p>
        </w:tc>
        <w:tc>
          <w:tcPr>
            <w:tcW w:w="3456" w:type="pct"/>
            <w:gridSpan w:val="3"/>
            <w:vAlign w:val="center"/>
          </w:tcPr>
          <w:p w14:paraId="458EE4AD" w14:textId="77777777" w:rsidR="00B700E3" w:rsidRPr="004E78BD" w:rsidRDefault="00B700E3" w:rsidP="004E5C41">
            <w:pPr>
              <w:rPr>
                <w:rFonts w:cs="Calibri"/>
                <w:lang w:val="ro-RO"/>
              </w:rPr>
            </w:pPr>
          </w:p>
        </w:tc>
      </w:tr>
      <w:tr w:rsidR="00B65156" w:rsidRPr="00175493" w14:paraId="03EF1964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736229DF" w14:textId="77777777" w:rsidR="00C071CA" w:rsidRPr="004E78BD" w:rsidRDefault="00B700E3" w:rsidP="00B700E3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Numărul de c</w:t>
            </w:r>
            <w:r w:rsidR="00C071CA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redite ECTS</w:t>
            </w:r>
          </w:p>
        </w:tc>
        <w:tc>
          <w:tcPr>
            <w:tcW w:w="3456" w:type="pct"/>
            <w:gridSpan w:val="3"/>
            <w:vAlign w:val="center"/>
          </w:tcPr>
          <w:p w14:paraId="17ED414E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AC36B8" w:rsidRPr="00175493" w14:paraId="7AC3A473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7CABCEE7" w14:textId="48110BDC" w:rsidR="00AC36B8" w:rsidRPr="004E78BD" w:rsidRDefault="00AC36B8" w:rsidP="00AC36B8">
            <w:pPr>
              <w:jc w:val="both"/>
              <w:rPr>
                <w:rFonts w:cs="Calibri"/>
                <w:b/>
                <w:lang w:val="ro-RO"/>
              </w:rPr>
            </w:pPr>
            <w:r w:rsidRPr="004E78BD">
              <w:rPr>
                <w:rFonts w:eastAsiaTheme="minorHAnsi" w:cs="Calibri"/>
                <w:b/>
                <w:lang w:val="ro-RO"/>
              </w:rPr>
              <w:t xml:space="preserve">Cuantumul taxei de studii </w:t>
            </w:r>
          </w:p>
        </w:tc>
        <w:tc>
          <w:tcPr>
            <w:tcW w:w="3456" w:type="pct"/>
            <w:gridSpan w:val="3"/>
            <w:vAlign w:val="center"/>
          </w:tcPr>
          <w:p w14:paraId="662D813B" w14:textId="77777777" w:rsidR="00AC36B8" w:rsidRPr="004E78BD" w:rsidRDefault="00AC36B8" w:rsidP="004E5C41">
            <w:pPr>
              <w:rPr>
                <w:rFonts w:cs="Calibri"/>
                <w:lang w:val="ro-RO"/>
              </w:rPr>
            </w:pPr>
          </w:p>
        </w:tc>
      </w:tr>
      <w:tr w:rsidR="00AC36B8" w:rsidRPr="00175493" w14:paraId="271D9247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2EE66E0E" w14:textId="364E4231" w:rsidR="00AC36B8" w:rsidRPr="004E78BD" w:rsidRDefault="00AC36B8" w:rsidP="00AC36B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Theme="minorHAnsi" w:cs="Calibri"/>
                <w:b/>
                <w:lang w:val="ro-RO"/>
              </w:rPr>
              <w:t>Număr de locuri / promoție</w:t>
            </w:r>
          </w:p>
        </w:tc>
        <w:tc>
          <w:tcPr>
            <w:tcW w:w="3456" w:type="pct"/>
            <w:gridSpan w:val="3"/>
            <w:vAlign w:val="center"/>
          </w:tcPr>
          <w:p w14:paraId="5918CA81" w14:textId="77777777" w:rsidR="00AC36B8" w:rsidRPr="004E78BD" w:rsidRDefault="00AC36B8" w:rsidP="004E5C41">
            <w:pPr>
              <w:rPr>
                <w:rFonts w:cs="Calibri"/>
                <w:lang w:val="ro-RO"/>
              </w:rPr>
            </w:pPr>
          </w:p>
        </w:tc>
      </w:tr>
      <w:tr w:rsidR="00B65156" w:rsidRPr="00175493" w14:paraId="47B1822B" w14:textId="77777777" w:rsidTr="004E78BD">
        <w:trPr>
          <w:trHeight w:val="340"/>
        </w:trPr>
        <w:tc>
          <w:tcPr>
            <w:tcW w:w="1544" w:type="pct"/>
            <w:gridSpan w:val="2"/>
            <w:vAlign w:val="center"/>
          </w:tcPr>
          <w:p w14:paraId="06ADD2D2" w14:textId="77777777" w:rsidR="00C071CA" w:rsidRPr="004E78BD" w:rsidRDefault="00C071CA" w:rsidP="00B700E3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Organizatorul/ Locul</w:t>
            </w:r>
            <w:r w:rsidR="00B700E3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3456" w:type="pct"/>
            <w:gridSpan w:val="3"/>
            <w:vAlign w:val="center"/>
          </w:tcPr>
          <w:p w14:paraId="557D6C53" w14:textId="77777777" w:rsidR="00C071CA" w:rsidRPr="004E78BD" w:rsidRDefault="00B65156" w:rsidP="004E5C41">
            <w:pPr>
              <w:rPr>
                <w:rFonts w:cs="Calibri"/>
                <w:lang w:val="ro-RO"/>
              </w:rPr>
            </w:pPr>
            <w:r w:rsidRPr="004E78BD">
              <w:rPr>
                <w:rFonts w:cs="Calibri"/>
                <w:lang w:val="ro-RO"/>
              </w:rPr>
              <w:t>Universitatea Babeș-Bolyai</w:t>
            </w:r>
            <w:r w:rsidR="00B700E3" w:rsidRPr="004E78BD">
              <w:rPr>
                <w:rFonts w:cs="Calibri"/>
                <w:lang w:val="ro-RO"/>
              </w:rPr>
              <w:t>, Facultatea de....................</w:t>
            </w:r>
          </w:p>
        </w:tc>
      </w:tr>
      <w:tr w:rsidR="00B65156" w:rsidRPr="00175493" w14:paraId="1D794F5F" w14:textId="77777777" w:rsidTr="00247571">
        <w:tc>
          <w:tcPr>
            <w:tcW w:w="1544" w:type="pct"/>
            <w:gridSpan w:val="2"/>
            <w:vAlign w:val="center"/>
          </w:tcPr>
          <w:p w14:paraId="7FDB998A" w14:textId="77777777" w:rsidR="00C071CA" w:rsidRPr="004E78BD" w:rsidRDefault="00C071CA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Emitentul certificatului de absolvire</w:t>
            </w:r>
          </w:p>
        </w:tc>
        <w:tc>
          <w:tcPr>
            <w:tcW w:w="3456" w:type="pct"/>
            <w:gridSpan w:val="3"/>
            <w:vAlign w:val="center"/>
          </w:tcPr>
          <w:p w14:paraId="269E2EE2" w14:textId="77777777" w:rsidR="00C071CA" w:rsidRPr="004E78BD" w:rsidRDefault="00B65156" w:rsidP="004E5C41">
            <w:pPr>
              <w:rPr>
                <w:rFonts w:cs="Calibri"/>
                <w:lang w:val="ro-RO"/>
              </w:rPr>
            </w:pPr>
            <w:r w:rsidRPr="004E78BD">
              <w:rPr>
                <w:rFonts w:cs="Calibri"/>
                <w:lang w:val="ro-RO"/>
              </w:rPr>
              <w:t>Universitatea Babeș-Bolyai</w:t>
            </w:r>
          </w:p>
        </w:tc>
      </w:tr>
      <w:tr w:rsidR="004E68AF" w:rsidRPr="00175493" w14:paraId="49FBC8E7" w14:textId="77777777" w:rsidTr="00530388">
        <w:trPr>
          <w:trHeight w:val="739"/>
        </w:trPr>
        <w:tc>
          <w:tcPr>
            <w:tcW w:w="368" w:type="pct"/>
            <w:vMerge w:val="restart"/>
            <w:textDirection w:val="btLr"/>
            <w:vAlign w:val="center"/>
          </w:tcPr>
          <w:p w14:paraId="51E6BCFD" w14:textId="77777777" w:rsidR="00C071CA" w:rsidRPr="004E78BD" w:rsidRDefault="00C071CA" w:rsidP="00B65156">
            <w:pPr>
              <w:ind w:left="113" w:right="113"/>
              <w:jc w:val="center"/>
              <w:rPr>
                <w:rFonts w:cs="Calibri"/>
                <w:b/>
                <w:lang w:val="ro-RO"/>
              </w:rPr>
            </w:pPr>
            <w:r w:rsidRPr="004E78BD">
              <w:rPr>
                <w:rFonts w:cs="Calibri"/>
                <w:b/>
                <w:lang w:val="ro-RO"/>
              </w:rPr>
              <w:t>Observații</w:t>
            </w:r>
          </w:p>
        </w:tc>
        <w:tc>
          <w:tcPr>
            <w:tcW w:w="1176" w:type="pct"/>
            <w:vAlign w:val="center"/>
          </w:tcPr>
          <w:p w14:paraId="1BED08B5" w14:textId="77777777" w:rsidR="00C071CA" w:rsidRPr="004E78BD" w:rsidRDefault="00C071CA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Hotărârea Senatului Universității număr/data</w:t>
            </w:r>
          </w:p>
        </w:tc>
        <w:tc>
          <w:tcPr>
            <w:tcW w:w="3456" w:type="pct"/>
            <w:gridSpan w:val="3"/>
            <w:vAlign w:val="center"/>
          </w:tcPr>
          <w:p w14:paraId="6F73D693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4E68AF" w:rsidRPr="00175493" w14:paraId="033353AF" w14:textId="77777777" w:rsidTr="00530388">
        <w:trPr>
          <w:trHeight w:val="339"/>
        </w:trPr>
        <w:tc>
          <w:tcPr>
            <w:tcW w:w="368" w:type="pct"/>
            <w:vMerge/>
            <w:vAlign w:val="center"/>
          </w:tcPr>
          <w:p w14:paraId="5B57175D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  <w:tc>
          <w:tcPr>
            <w:tcW w:w="1176" w:type="pct"/>
            <w:vAlign w:val="center"/>
          </w:tcPr>
          <w:p w14:paraId="372835A2" w14:textId="77777777" w:rsidR="00C071CA" w:rsidRPr="004E78BD" w:rsidRDefault="00C071CA" w:rsidP="004E5C41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Parteneri</w:t>
            </w:r>
          </w:p>
        </w:tc>
        <w:tc>
          <w:tcPr>
            <w:tcW w:w="3456" w:type="pct"/>
            <w:gridSpan w:val="3"/>
            <w:vAlign w:val="center"/>
          </w:tcPr>
          <w:p w14:paraId="1C9E6271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4E68AF" w:rsidRPr="00175493" w14:paraId="5A79773A" w14:textId="77777777" w:rsidTr="00530388">
        <w:trPr>
          <w:trHeight w:hRule="exact" w:val="851"/>
        </w:trPr>
        <w:tc>
          <w:tcPr>
            <w:tcW w:w="368" w:type="pct"/>
            <w:vMerge/>
            <w:vAlign w:val="center"/>
          </w:tcPr>
          <w:p w14:paraId="631E10C0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  <w:tc>
          <w:tcPr>
            <w:tcW w:w="1176" w:type="pct"/>
            <w:vAlign w:val="center"/>
          </w:tcPr>
          <w:p w14:paraId="13758E17" w14:textId="3D2AD1B9" w:rsidR="00C071CA" w:rsidRPr="004E78BD" w:rsidRDefault="00C071CA" w:rsidP="00AC36B8">
            <w:pPr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Ocupația /</w:t>
            </w:r>
            <w:r w:rsidR="00AC36B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>Grupa de bază din COR /</w:t>
            </w:r>
            <w:r w:rsidR="00AC36B8"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 </w:t>
            </w:r>
            <w:r w:rsidRPr="004E78BD">
              <w:rPr>
                <w:rFonts w:eastAsia="Times New Roman" w:cs="Calibri"/>
                <w:b/>
                <w:color w:val="000000"/>
                <w:lang w:val="ro-RO" w:eastAsia="ro-RO"/>
              </w:rPr>
              <w:t xml:space="preserve">Activitatea CAEN </w:t>
            </w:r>
          </w:p>
        </w:tc>
        <w:tc>
          <w:tcPr>
            <w:tcW w:w="3456" w:type="pct"/>
            <w:gridSpan w:val="3"/>
            <w:vAlign w:val="center"/>
          </w:tcPr>
          <w:p w14:paraId="1FD8C7E6" w14:textId="77777777" w:rsidR="00C071CA" w:rsidRPr="004E78BD" w:rsidRDefault="00C071CA" w:rsidP="004E5C41">
            <w:pPr>
              <w:rPr>
                <w:rFonts w:cs="Calibri"/>
                <w:lang w:val="ro-RO"/>
              </w:rPr>
            </w:pPr>
          </w:p>
        </w:tc>
      </w:tr>
      <w:tr w:rsidR="000E3A16" w:rsidRPr="00B40423" w14:paraId="11B26777" w14:textId="77777777" w:rsidTr="00A160A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1665" w:type="pct"/>
            <w:gridSpan w:val="3"/>
          </w:tcPr>
          <w:p w14:paraId="166120DE" w14:textId="709B268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0B220ABF" w14:textId="7777777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27B4BF68" w14:textId="49F3506C" w:rsidR="000E3A16" w:rsidRPr="000E3A16" w:rsidRDefault="000E3A16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 w:rsidRPr="000E3A16">
              <w:rPr>
                <w:rFonts w:eastAsiaTheme="minorHAnsi" w:cs="Calibri"/>
                <w:sz w:val="24"/>
                <w:szCs w:val="24"/>
                <w:lang w:val="ro-RO"/>
              </w:rPr>
              <w:t>Rector,</w:t>
            </w:r>
          </w:p>
          <w:p w14:paraId="5C1FCD00" w14:textId="4EB7198D" w:rsidR="000E3A16" w:rsidRDefault="000E3A16" w:rsidP="00457318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 w:rsidRPr="000E3A16">
              <w:rPr>
                <w:rFonts w:eastAsiaTheme="minorHAnsi" w:cs="Calibri"/>
                <w:sz w:val="24"/>
                <w:szCs w:val="24"/>
                <w:lang w:val="ro-RO"/>
              </w:rPr>
              <w:t xml:space="preserve">Prof. </w:t>
            </w:r>
            <w:r w:rsidR="001E04FF">
              <w:rPr>
                <w:rFonts w:eastAsiaTheme="minorHAnsi" w:cs="Calibri"/>
                <w:sz w:val="24"/>
                <w:szCs w:val="24"/>
                <w:lang w:val="ro-RO"/>
              </w:rPr>
              <w:t>dr. Daniel</w:t>
            </w:r>
            <w:r w:rsidR="00457318">
              <w:rPr>
                <w:rFonts w:eastAsiaTheme="minorHAnsi" w:cs="Calibri"/>
                <w:sz w:val="24"/>
                <w:szCs w:val="24"/>
                <w:lang w:val="ro-RO"/>
              </w:rPr>
              <w:t>-Ovidiu</w:t>
            </w:r>
            <w:r w:rsidR="001E04FF">
              <w:rPr>
                <w:rFonts w:eastAsiaTheme="minorHAnsi" w:cs="Calibri"/>
                <w:sz w:val="24"/>
                <w:szCs w:val="24"/>
                <w:lang w:val="ro-RO"/>
              </w:rPr>
              <w:t xml:space="preserve"> DAVID</w:t>
            </w:r>
          </w:p>
        </w:tc>
        <w:tc>
          <w:tcPr>
            <w:tcW w:w="1665" w:type="pct"/>
          </w:tcPr>
          <w:p w14:paraId="4C2DB4CE" w14:textId="7777777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23E194D4" w14:textId="7777777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4B0864A2" w14:textId="5DFBE734" w:rsidR="000E3A16" w:rsidRDefault="000E3A16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>
              <w:rPr>
                <w:rFonts w:eastAsiaTheme="minorHAnsi" w:cs="Calibri"/>
                <w:sz w:val="24"/>
                <w:szCs w:val="24"/>
                <w:lang w:val="ro-RO"/>
              </w:rPr>
              <w:t>Decan,</w:t>
            </w:r>
          </w:p>
          <w:p w14:paraId="1C09851A" w14:textId="77777777" w:rsidR="000E3A16" w:rsidRDefault="000E3A16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>
              <w:rPr>
                <w:rFonts w:eastAsiaTheme="minorHAnsi" w:cs="Calibri"/>
                <w:sz w:val="24"/>
                <w:szCs w:val="24"/>
                <w:lang w:val="ro-RO"/>
              </w:rPr>
              <w:t>Prenume, NUME</w:t>
            </w:r>
          </w:p>
        </w:tc>
        <w:tc>
          <w:tcPr>
            <w:tcW w:w="1670" w:type="pct"/>
          </w:tcPr>
          <w:p w14:paraId="03EA78F4" w14:textId="7777777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6E8D6061" w14:textId="77777777" w:rsidR="003D52EE" w:rsidRDefault="003D52EE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</w:p>
          <w:p w14:paraId="3443FFA7" w14:textId="21950FD7" w:rsidR="000E3A16" w:rsidRDefault="000E3A16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>
              <w:rPr>
                <w:rFonts w:eastAsiaTheme="minorHAnsi" w:cs="Calibri"/>
                <w:sz w:val="24"/>
                <w:szCs w:val="24"/>
                <w:lang w:val="ro-RO"/>
              </w:rPr>
              <w:t>Șef de departament,</w:t>
            </w:r>
          </w:p>
          <w:p w14:paraId="2FB36EE7" w14:textId="77777777" w:rsidR="000E3A16" w:rsidRDefault="000E3A16" w:rsidP="007946BB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  <w:lang w:val="ro-RO"/>
              </w:rPr>
            </w:pPr>
            <w:r>
              <w:rPr>
                <w:rFonts w:eastAsiaTheme="minorHAnsi" w:cs="Calibri"/>
                <w:sz w:val="24"/>
                <w:szCs w:val="24"/>
                <w:lang w:val="ro-RO"/>
              </w:rPr>
              <w:t>Prenume, NUME</w:t>
            </w:r>
          </w:p>
        </w:tc>
      </w:tr>
    </w:tbl>
    <w:p w14:paraId="106DFF8B" w14:textId="77777777" w:rsidR="003D52EE" w:rsidRDefault="003D52EE" w:rsidP="00E163EC">
      <w:pPr>
        <w:spacing w:line="240" w:lineRule="auto"/>
        <w:jc w:val="center"/>
        <w:rPr>
          <w:rFonts w:cs="Calibri"/>
          <w:b/>
          <w:sz w:val="24"/>
          <w:szCs w:val="24"/>
          <w:lang w:val="ro-RO"/>
        </w:rPr>
      </w:pPr>
    </w:p>
    <w:p w14:paraId="516258B1" w14:textId="77777777" w:rsidR="003D52EE" w:rsidRDefault="003D52EE" w:rsidP="00E163EC">
      <w:pPr>
        <w:spacing w:line="240" w:lineRule="auto"/>
        <w:jc w:val="center"/>
        <w:rPr>
          <w:rFonts w:cs="Calibri"/>
          <w:b/>
          <w:sz w:val="24"/>
          <w:szCs w:val="24"/>
          <w:lang w:val="ro-RO"/>
        </w:rPr>
      </w:pPr>
    </w:p>
    <w:p w14:paraId="2DF7BFAE" w14:textId="77777777" w:rsidR="003D52EE" w:rsidRDefault="003D52EE" w:rsidP="00E163EC">
      <w:pPr>
        <w:spacing w:line="240" w:lineRule="auto"/>
        <w:jc w:val="center"/>
        <w:rPr>
          <w:rFonts w:cs="Calibri"/>
          <w:b/>
          <w:sz w:val="24"/>
          <w:szCs w:val="24"/>
          <w:lang w:val="ro-RO"/>
        </w:rPr>
      </w:pPr>
    </w:p>
    <w:sectPr w:rsidR="003D52EE" w:rsidSect="003D52EE">
      <w:footerReference w:type="default" r:id="rId8"/>
      <w:pgSz w:w="11907" w:h="16839" w:code="9"/>
      <w:pgMar w:top="568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2433" w14:textId="77777777" w:rsidR="00412DA2" w:rsidRDefault="00412DA2" w:rsidP="006A18D1">
      <w:pPr>
        <w:spacing w:line="240" w:lineRule="auto"/>
      </w:pPr>
      <w:r>
        <w:separator/>
      </w:r>
    </w:p>
  </w:endnote>
  <w:endnote w:type="continuationSeparator" w:id="0">
    <w:p w14:paraId="5BF98B56" w14:textId="77777777" w:rsidR="00412DA2" w:rsidRDefault="00412DA2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466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EF811" w14:textId="53A1FEEF" w:rsidR="004E5C41" w:rsidRDefault="004E5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F77A5" w14:textId="77777777" w:rsidR="004E5C41" w:rsidRDefault="004E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1842" w14:textId="77777777" w:rsidR="00412DA2" w:rsidRDefault="00412DA2" w:rsidP="006A18D1">
      <w:pPr>
        <w:spacing w:line="240" w:lineRule="auto"/>
      </w:pPr>
      <w:r>
        <w:separator/>
      </w:r>
    </w:p>
  </w:footnote>
  <w:footnote w:type="continuationSeparator" w:id="0">
    <w:p w14:paraId="2A89D989" w14:textId="77777777" w:rsidR="00412DA2" w:rsidRDefault="00412DA2" w:rsidP="006A18D1">
      <w:pPr>
        <w:spacing w:line="240" w:lineRule="auto"/>
      </w:pPr>
      <w:r>
        <w:continuationSeparator/>
      </w:r>
    </w:p>
  </w:footnote>
  <w:footnote w:id="1">
    <w:p w14:paraId="153B5763" w14:textId="7A01F6AF" w:rsidR="004E78BD" w:rsidRPr="004E78BD" w:rsidRDefault="004E78B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în momentul depunerii dosarului pentru avizarea programului universitar de către Senatul UBB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6140"/>
    <w:multiLevelType w:val="hybridMultilevel"/>
    <w:tmpl w:val="2F16CCA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CBC"/>
    <w:multiLevelType w:val="hybridMultilevel"/>
    <w:tmpl w:val="B8424A6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AB1"/>
    <w:multiLevelType w:val="hybridMultilevel"/>
    <w:tmpl w:val="F9167518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C2A"/>
    <w:multiLevelType w:val="hybridMultilevel"/>
    <w:tmpl w:val="1C6A8BC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A"/>
    <w:multiLevelType w:val="hybridMultilevel"/>
    <w:tmpl w:val="6C2EB6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4FF"/>
    <w:multiLevelType w:val="hybridMultilevel"/>
    <w:tmpl w:val="EA4AD442"/>
    <w:lvl w:ilvl="0" w:tplc="50F438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2027F6"/>
    <w:multiLevelType w:val="hybridMultilevel"/>
    <w:tmpl w:val="66B0E3BE"/>
    <w:lvl w:ilvl="0" w:tplc="50F438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D32D2"/>
    <w:multiLevelType w:val="hybridMultilevel"/>
    <w:tmpl w:val="9A46F22A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0F3C56"/>
    <w:multiLevelType w:val="hybridMultilevel"/>
    <w:tmpl w:val="2E8C1634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1135"/>
    <w:multiLevelType w:val="hybridMultilevel"/>
    <w:tmpl w:val="E9A6212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6BEC"/>
    <w:multiLevelType w:val="hybridMultilevel"/>
    <w:tmpl w:val="8D1A921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1AF6D0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027C"/>
    <w:multiLevelType w:val="hybridMultilevel"/>
    <w:tmpl w:val="96ACD3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69B1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29C770C0"/>
    <w:multiLevelType w:val="hybridMultilevel"/>
    <w:tmpl w:val="95DEDC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825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2F8417A6"/>
    <w:multiLevelType w:val="hybridMultilevel"/>
    <w:tmpl w:val="526429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BE2"/>
    <w:multiLevelType w:val="hybridMultilevel"/>
    <w:tmpl w:val="2020EC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137FB"/>
    <w:multiLevelType w:val="hybridMultilevel"/>
    <w:tmpl w:val="97AE62B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3981"/>
    <w:multiLevelType w:val="hybridMultilevel"/>
    <w:tmpl w:val="78721F3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77E53"/>
    <w:multiLevelType w:val="hybridMultilevel"/>
    <w:tmpl w:val="FBEC54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86F52"/>
    <w:multiLevelType w:val="hybridMultilevel"/>
    <w:tmpl w:val="DECE0D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2585B"/>
    <w:multiLevelType w:val="hybridMultilevel"/>
    <w:tmpl w:val="A42EE91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C50A2"/>
    <w:multiLevelType w:val="hybridMultilevel"/>
    <w:tmpl w:val="E85E0C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B51A4"/>
    <w:multiLevelType w:val="hybridMultilevel"/>
    <w:tmpl w:val="68B0AD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F1916"/>
    <w:multiLevelType w:val="hybridMultilevel"/>
    <w:tmpl w:val="63F4253E"/>
    <w:lvl w:ilvl="0" w:tplc="C2060A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809CA"/>
    <w:multiLevelType w:val="hybridMultilevel"/>
    <w:tmpl w:val="9918A55A"/>
    <w:lvl w:ilvl="0" w:tplc="50F438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D376D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4A0A1777"/>
    <w:multiLevelType w:val="hybridMultilevel"/>
    <w:tmpl w:val="70B407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2442E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574D63B4"/>
    <w:multiLevelType w:val="hybridMultilevel"/>
    <w:tmpl w:val="68B0AD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F04D6"/>
    <w:multiLevelType w:val="hybridMultilevel"/>
    <w:tmpl w:val="EA4AD442"/>
    <w:lvl w:ilvl="0" w:tplc="50F438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664CDA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6352073D"/>
    <w:multiLevelType w:val="hybridMultilevel"/>
    <w:tmpl w:val="CB40E654"/>
    <w:lvl w:ilvl="0" w:tplc="50F438D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65720E3A"/>
    <w:multiLevelType w:val="hybridMultilevel"/>
    <w:tmpl w:val="182499C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35084"/>
    <w:multiLevelType w:val="hybridMultilevel"/>
    <w:tmpl w:val="68B0AD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9"/>
  </w:num>
  <w:num w:numId="5">
    <w:abstractNumId w:val="34"/>
  </w:num>
  <w:num w:numId="6">
    <w:abstractNumId w:val="15"/>
  </w:num>
  <w:num w:numId="7">
    <w:abstractNumId w:val="13"/>
  </w:num>
  <w:num w:numId="8">
    <w:abstractNumId w:val="5"/>
  </w:num>
  <w:num w:numId="9">
    <w:abstractNumId w:val="26"/>
  </w:num>
  <w:num w:numId="10">
    <w:abstractNumId w:val="35"/>
  </w:num>
  <w:num w:numId="11">
    <w:abstractNumId w:val="23"/>
  </w:num>
  <w:num w:numId="12">
    <w:abstractNumId w:val="18"/>
  </w:num>
  <w:num w:numId="13">
    <w:abstractNumId w:val="17"/>
  </w:num>
  <w:num w:numId="14">
    <w:abstractNumId w:val="0"/>
  </w:num>
  <w:num w:numId="15">
    <w:abstractNumId w:val="10"/>
  </w:num>
  <w:num w:numId="16">
    <w:abstractNumId w:val="11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20"/>
  </w:num>
  <w:num w:numId="22">
    <w:abstractNumId w:val="31"/>
  </w:num>
  <w:num w:numId="23">
    <w:abstractNumId w:val="16"/>
  </w:num>
  <w:num w:numId="24">
    <w:abstractNumId w:val="36"/>
  </w:num>
  <w:num w:numId="25">
    <w:abstractNumId w:val="14"/>
  </w:num>
  <w:num w:numId="26">
    <w:abstractNumId w:val="1"/>
  </w:num>
  <w:num w:numId="27">
    <w:abstractNumId w:val="25"/>
  </w:num>
  <w:num w:numId="28">
    <w:abstractNumId w:val="21"/>
  </w:num>
  <w:num w:numId="29">
    <w:abstractNumId w:val="8"/>
  </w:num>
  <w:num w:numId="30">
    <w:abstractNumId w:val="22"/>
  </w:num>
  <w:num w:numId="31">
    <w:abstractNumId w:val="28"/>
  </w:num>
  <w:num w:numId="32">
    <w:abstractNumId w:val="27"/>
  </w:num>
  <w:num w:numId="33">
    <w:abstractNumId w:val="3"/>
  </w:num>
  <w:num w:numId="34">
    <w:abstractNumId w:val="2"/>
  </w:num>
  <w:num w:numId="35">
    <w:abstractNumId w:val="32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7"/>
    <w:rsid w:val="00007D04"/>
    <w:rsid w:val="000141D6"/>
    <w:rsid w:val="00016DFD"/>
    <w:rsid w:val="00031B77"/>
    <w:rsid w:val="00037B34"/>
    <w:rsid w:val="0005156F"/>
    <w:rsid w:val="000564C5"/>
    <w:rsid w:val="00067449"/>
    <w:rsid w:val="000918EA"/>
    <w:rsid w:val="000A42AC"/>
    <w:rsid w:val="000A490F"/>
    <w:rsid w:val="000B0763"/>
    <w:rsid w:val="000B4F46"/>
    <w:rsid w:val="000C1C5C"/>
    <w:rsid w:val="000C2CD7"/>
    <w:rsid w:val="000C32C8"/>
    <w:rsid w:val="000C4AD0"/>
    <w:rsid w:val="000D4C4E"/>
    <w:rsid w:val="000E3A16"/>
    <w:rsid w:val="000E5FC0"/>
    <w:rsid w:val="000F0D4D"/>
    <w:rsid w:val="000F7F7E"/>
    <w:rsid w:val="00120209"/>
    <w:rsid w:val="00125F37"/>
    <w:rsid w:val="00133236"/>
    <w:rsid w:val="00154EC3"/>
    <w:rsid w:val="00157B1E"/>
    <w:rsid w:val="001718C9"/>
    <w:rsid w:val="00175493"/>
    <w:rsid w:val="00190BFA"/>
    <w:rsid w:val="00194A33"/>
    <w:rsid w:val="001A63AF"/>
    <w:rsid w:val="001B1A08"/>
    <w:rsid w:val="001E04FF"/>
    <w:rsid w:val="001E3369"/>
    <w:rsid w:val="00201532"/>
    <w:rsid w:val="00207470"/>
    <w:rsid w:val="00212CD1"/>
    <w:rsid w:val="0022196A"/>
    <w:rsid w:val="002270A0"/>
    <w:rsid w:val="00230F8A"/>
    <w:rsid w:val="00246EF2"/>
    <w:rsid w:val="00247571"/>
    <w:rsid w:val="00256462"/>
    <w:rsid w:val="00260E88"/>
    <w:rsid w:val="002664DC"/>
    <w:rsid w:val="00275D00"/>
    <w:rsid w:val="002766E4"/>
    <w:rsid w:val="002852F8"/>
    <w:rsid w:val="00286A79"/>
    <w:rsid w:val="00290605"/>
    <w:rsid w:val="002A2BC8"/>
    <w:rsid w:val="002C1720"/>
    <w:rsid w:val="002C3A0E"/>
    <w:rsid w:val="002D19B8"/>
    <w:rsid w:val="002F07AE"/>
    <w:rsid w:val="002F262F"/>
    <w:rsid w:val="002F489F"/>
    <w:rsid w:val="00304508"/>
    <w:rsid w:val="00310DB1"/>
    <w:rsid w:val="00324CAA"/>
    <w:rsid w:val="0032598A"/>
    <w:rsid w:val="00325E4C"/>
    <w:rsid w:val="00333EA5"/>
    <w:rsid w:val="00342921"/>
    <w:rsid w:val="003437EF"/>
    <w:rsid w:val="00346E86"/>
    <w:rsid w:val="00357306"/>
    <w:rsid w:val="00376F75"/>
    <w:rsid w:val="00383CFA"/>
    <w:rsid w:val="0038453C"/>
    <w:rsid w:val="00395DE8"/>
    <w:rsid w:val="003B3142"/>
    <w:rsid w:val="003C4545"/>
    <w:rsid w:val="003C4EFF"/>
    <w:rsid w:val="003C7768"/>
    <w:rsid w:val="003D37CD"/>
    <w:rsid w:val="003D52EE"/>
    <w:rsid w:val="003F17DB"/>
    <w:rsid w:val="00402E81"/>
    <w:rsid w:val="0041246F"/>
    <w:rsid w:val="00412DA2"/>
    <w:rsid w:val="00413B8F"/>
    <w:rsid w:val="00413F6E"/>
    <w:rsid w:val="0043287E"/>
    <w:rsid w:val="004348C6"/>
    <w:rsid w:val="00444AD9"/>
    <w:rsid w:val="004473BB"/>
    <w:rsid w:val="00457318"/>
    <w:rsid w:val="004623B8"/>
    <w:rsid w:val="00464478"/>
    <w:rsid w:val="0047037C"/>
    <w:rsid w:val="00473066"/>
    <w:rsid w:val="0047446A"/>
    <w:rsid w:val="004801C8"/>
    <w:rsid w:val="004830EC"/>
    <w:rsid w:val="0049070E"/>
    <w:rsid w:val="00497FAF"/>
    <w:rsid w:val="004A26F4"/>
    <w:rsid w:val="004A2D33"/>
    <w:rsid w:val="004C0D5C"/>
    <w:rsid w:val="004E44B6"/>
    <w:rsid w:val="004E5C41"/>
    <w:rsid w:val="004E6051"/>
    <w:rsid w:val="004E68AF"/>
    <w:rsid w:val="004E78BD"/>
    <w:rsid w:val="004F09AD"/>
    <w:rsid w:val="00500E77"/>
    <w:rsid w:val="00501E06"/>
    <w:rsid w:val="0050700B"/>
    <w:rsid w:val="005214E0"/>
    <w:rsid w:val="00524CB4"/>
    <w:rsid w:val="00530388"/>
    <w:rsid w:val="0056270B"/>
    <w:rsid w:val="00571F72"/>
    <w:rsid w:val="00573A43"/>
    <w:rsid w:val="00576BC1"/>
    <w:rsid w:val="00576F4C"/>
    <w:rsid w:val="00577B15"/>
    <w:rsid w:val="00580A63"/>
    <w:rsid w:val="00582E20"/>
    <w:rsid w:val="00586FD6"/>
    <w:rsid w:val="00591977"/>
    <w:rsid w:val="00595FE9"/>
    <w:rsid w:val="005A157F"/>
    <w:rsid w:val="005A1F68"/>
    <w:rsid w:val="005A3056"/>
    <w:rsid w:val="005B507D"/>
    <w:rsid w:val="005C0062"/>
    <w:rsid w:val="005C5927"/>
    <w:rsid w:val="005D1889"/>
    <w:rsid w:val="005D4E23"/>
    <w:rsid w:val="005D5CC2"/>
    <w:rsid w:val="005E1AD3"/>
    <w:rsid w:val="005E6ECE"/>
    <w:rsid w:val="005E72CC"/>
    <w:rsid w:val="00602826"/>
    <w:rsid w:val="006113B1"/>
    <w:rsid w:val="00621E3B"/>
    <w:rsid w:val="006258F9"/>
    <w:rsid w:val="00640685"/>
    <w:rsid w:val="00646A7A"/>
    <w:rsid w:val="00667AEB"/>
    <w:rsid w:val="00695A51"/>
    <w:rsid w:val="006972CE"/>
    <w:rsid w:val="006A18D1"/>
    <w:rsid w:val="006A286F"/>
    <w:rsid w:val="006C4D70"/>
    <w:rsid w:val="006D4EE9"/>
    <w:rsid w:val="006E1CDD"/>
    <w:rsid w:val="006E2928"/>
    <w:rsid w:val="006E786C"/>
    <w:rsid w:val="00702432"/>
    <w:rsid w:val="00704F94"/>
    <w:rsid w:val="00711223"/>
    <w:rsid w:val="00712EDD"/>
    <w:rsid w:val="00726BF3"/>
    <w:rsid w:val="00752D2C"/>
    <w:rsid w:val="00754129"/>
    <w:rsid w:val="00754632"/>
    <w:rsid w:val="007674A9"/>
    <w:rsid w:val="00776460"/>
    <w:rsid w:val="007946BB"/>
    <w:rsid w:val="00794B83"/>
    <w:rsid w:val="007A627C"/>
    <w:rsid w:val="007B7183"/>
    <w:rsid w:val="007C745F"/>
    <w:rsid w:val="007D65ED"/>
    <w:rsid w:val="007E06DE"/>
    <w:rsid w:val="007F1B25"/>
    <w:rsid w:val="007F3979"/>
    <w:rsid w:val="00801790"/>
    <w:rsid w:val="008048E1"/>
    <w:rsid w:val="00807AB6"/>
    <w:rsid w:val="00814CB0"/>
    <w:rsid w:val="008275CE"/>
    <w:rsid w:val="008369BB"/>
    <w:rsid w:val="00843804"/>
    <w:rsid w:val="00852194"/>
    <w:rsid w:val="00864650"/>
    <w:rsid w:val="008657E0"/>
    <w:rsid w:val="00874F11"/>
    <w:rsid w:val="008B48B3"/>
    <w:rsid w:val="008C37EC"/>
    <w:rsid w:val="008D4B9A"/>
    <w:rsid w:val="008D79C3"/>
    <w:rsid w:val="008E1360"/>
    <w:rsid w:val="008E2CF0"/>
    <w:rsid w:val="008E5E64"/>
    <w:rsid w:val="008F55B7"/>
    <w:rsid w:val="00922EC3"/>
    <w:rsid w:val="00936EE2"/>
    <w:rsid w:val="00937473"/>
    <w:rsid w:val="00937905"/>
    <w:rsid w:val="00950FC8"/>
    <w:rsid w:val="00965EFE"/>
    <w:rsid w:val="00981B22"/>
    <w:rsid w:val="00982FDC"/>
    <w:rsid w:val="009840B3"/>
    <w:rsid w:val="009931F9"/>
    <w:rsid w:val="009972CD"/>
    <w:rsid w:val="009A2F9B"/>
    <w:rsid w:val="009B7618"/>
    <w:rsid w:val="009F3576"/>
    <w:rsid w:val="00A02BB3"/>
    <w:rsid w:val="00A11103"/>
    <w:rsid w:val="00A160AE"/>
    <w:rsid w:val="00A16572"/>
    <w:rsid w:val="00A21646"/>
    <w:rsid w:val="00A270D4"/>
    <w:rsid w:val="00A47171"/>
    <w:rsid w:val="00A53B3B"/>
    <w:rsid w:val="00A5525B"/>
    <w:rsid w:val="00A5781E"/>
    <w:rsid w:val="00A76EC6"/>
    <w:rsid w:val="00A8229D"/>
    <w:rsid w:val="00A90208"/>
    <w:rsid w:val="00AA1AFE"/>
    <w:rsid w:val="00AA2A01"/>
    <w:rsid w:val="00AC36B8"/>
    <w:rsid w:val="00AC6AA9"/>
    <w:rsid w:val="00AD0F8D"/>
    <w:rsid w:val="00AE1779"/>
    <w:rsid w:val="00AE21F5"/>
    <w:rsid w:val="00AF1198"/>
    <w:rsid w:val="00B06B33"/>
    <w:rsid w:val="00B10949"/>
    <w:rsid w:val="00B112EB"/>
    <w:rsid w:val="00B15C39"/>
    <w:rsid w:val="00B40423"/>
    <w:rsid w:val="00B42700"/>
    <w:rsid w:val="00B44E1D"/>
    <w:rsid w:val="00B5606F"/>
    <w:rsid w:val="00B65156"/>
    <w:rsid w:val="00B659D6"/>
    <w:rsid w:val="00B700E3"/>
    <w:rsid w:val="00B71432"/>
    <w:rsid w:val="00B73757"/>
    <w:rsid w:val="00B92D63"/>
    <w:rsid w:val="00BC7B54"/>
    <w:rsid w:val="00BD2FCF"/>
    <w:rsid w:val="00BF3C79"/>
    <w:rsid w:val="00C071CA"/>
    <w:rsid w:val="00C25B95"/>
    <w:rsid w:val="00C4472D"/>
    <w:rsid w:val="00C529E1"/>
    <w:rsid w:val="00C60E1F"/>
    <w:rsid w:val="00C617A1"/>
    <w:rsid w:val="00C62384"/>
    <w:rsid w:val="00C700A9"/>
    <w:rsid w:val="00C9286F"/>
    <w:rsid w:val="00C96CA1"/>
    <w:rsid w:val="00CA3216"/>
    <w:rsid w:val="00CA38A4"/>
    <w:rsid w:val="00CB1A5C"/>
    <w:rsid w:val="00CC0D5A"/>
    <w:rsid w:val="00CC0F09"/>
    <w:rsid w:val="00CC4A01"/>
    <w:rsid w:val="00CC56AC"/>
    <w:rsid w:val="00CD1219"/>
    <w:rsid w:val="00CD377F"/>
    <w:rsid w:val="00CD42BA"/>
    <w:rsid w:val="00CE5AC2"/>
    <w:rsid w:val="00CE7DB0"/>
    <w:rsid w:val="00CF2AD7"/>
    <w:rsid w:val="00CF302E"/>
    <w:rsid w:val="00CF362B"/>
    <w:rsid w:val="00D07C50"/>
    <w:rsid w:val="00D22082"/>
    <w:rsid w:val="00D2772C"/>
    <w:rsid w:val="00D3307D"/>
    <w:rsid w:val="00D53DBA"/>
    <w:rsid w:val="00D57B97"/>
    <w:rsid w:val="00D67AA0"/>
    <w:rsid w:val="00D7259E"/>
    <w:rsid w:val="00D75498"/>
    <w:rsid w:val="00DA754A"/>
    <w:rsid w:val="00DB0E5E"/>
    <w:rsid w:val="00DC071C"/>
    <w:rsid w:val="00DC302B"/>
    <w:rsid w:val="00DE712B"/>
    <w:rsid w:val="00E00EAA"/>
    <w:rsid w:val="00E103B1"/>
    <w:rsid w:val="00E13766"/>
    <w:rsid w:val="00E163EC"/>
    <w:rsid w:val="00E16420"/>
    <w:rsid w:val="00E2131A"/>
    <w:rsid w:val="00E2691F"/>
    <w:rsid w:val="00E421E5"/>
    <w:rsid w:val="00E634DD"/>
    <w:rsid w:val="00E65268"/>
    <w:rsid w:val="00E75676"/>
    <w:rsid w:val="00E7625A"/>
    <w:rsid w:val="00EB721B"/>
    <w:rsid w:val="00ED2F6F"/>
    <w:rsid w:val="00ED73B1"/>
    <w:rsid w:val="00EE5CDD"/>
    <w:rsid w:val="00F00428"/>
    <w:rsid w:val="00F02C49"/>
    <w:rsid w:val="00F10C77"/>
    <w:rsid w:val="00F113ED"/>
    <w:rsid w:val="00F224EB"/>
    <w:rsid w:val="00F32ED5"/>
    <w:rsid w:val="00F42466"/>
    <w:rsid w:val="00F47D85"/>
    <w:rsid w:val="00F66690"/>
    <w:rsid w:val="00F66D88"/>
    <w:rsid w:val="00F70A3E"/>
    <w:rsid w:val="00F80EB7"/>
    <w:rsid w:val="00F9407D"/>
    <w:rsid w:val="00FA34B3"/>
    <w:rsid w:val="00FA6278"/>
    <w:rsid w:val="00FA748C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C249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47171"/>
    <w:pPr>
      <w:spacing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7171"/>
    <w:rPr>
      <w:rFonts w:ascii="Times New Roman" w:eastAsia="Times New Roman" w:hAnsi="Times New Roman" w:cs="Times New Roman"/>
      <w:sz w:val="24"/>
      <w:szCs w:val="20"/>
    </w:rPr>
  </w:style>
  <w:style w:type="character" w:customStyle="1" w:styleId="sttalineat">
    <w:name w:val="st_talineat"/>
    <w:basedOn w:val="DefaultParagraphFont"/>
    <w:rsid w:val="00D53DBA"/>
  </w:style>
  <w:style w:type="character" w:styleId="CommentReference">
    <w:name w:val="annotation reference"/>
    <w:basedOn w:val="DefaultParagraphFont"/>
    <w:uiPriority w:val="99"/>
    <w:semiHidden/>
    <w:unhideWhenUsed/>
    <w:rsid w:val="00B4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42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42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3C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E163E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2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2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2A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2A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901D-CD7B-4525-9715-8E7BEEF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</cp:lastModifiedBy>
  <cp:revision>2</cp:revision>
  <cp:lastPrinted>2019-01-04T09:26:00Z</cp:lastPrinted>
  <dcterms:created xsi:type="dcterms:W3CDTF">2021-02-08T11:42:00Z</dcterms:created>
  <dcterms:modified xsi:type="dcterms:W3CDTF">2021-02-08T11:42:00Z</dcterms:modified>
</cp:coreProperties>
</file>