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66F0" w14:textId="77777777" w:rsidR="004B3EA1" w:rsidRDefault="004B3EA1" w:rsidP="004B3EA1">
      <w:pPr>
        <w:spacing w:before="480" w:after="48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FIŞA DE VOLUNTARIAT</w:t>
      </w:r>
    </w:p>
    <w:p w14:paraId="428ACE51" w14:textId="77777777" w:rsidR="004B3EA1" w:rsidRPr="0078489A" w:rsidRDefault="004B3EA1" w:rsidP="004B3EA1">
      <w:pPr>
        <w:spacing w:before="100" w:beforeAutospacing="1" w:after="100" w:afterAutospacing="1" w:line="360" w:lineRule="auto"/>
        <w:rPr>
          <w:b/>
          <w:sz w:val="24"/>
          <w:szCs w:val="24"/>
          <w:lang w:val="ro-RO"/>
        </w:rPr>
      </w:pPr>
      <w:r w:rsidRPr="0078489A">
        <w:rPr>
          <w:b/>
          <w:sz w:val="24"/>
          <w:szCs w:val="24"/>
          <w:lang w:val="ro-RO"/>
        </w:rPr>
        <w:t>Denumirea compartimentului:</w:t>
      </w:r>
    </w:p>
    <w:p w14:paraId="6219DE0D" w14:textId="77777777" w:rsidR="004B3EA1" w:rsidRDefault="004B3EA1" w:rsidP="004B3EA1">
      <w:pPr>
        <w:spacing w:before="360" w:line="360" w:lineRule="auto"/>
        <w:rPr>
          <w:b/>
          <w:sz w:val="24"/>
          <w:szCs w:val="24"/>
          <w:lang w:val="pt-BR"/>
        </w:rPr>
      </w:pPr>
      <w:r w:rsidRPr="00E359C2">
        <w:rPr>
          <w:b/>
          <w:sz w:val="24"/>
          <w:szCs w:val="24"/>
          <w:lang w:val="pt-BR"/>
        </w:rPr>
        <w:t>Responsabilităţi, sarcini şi activităţi specifice:</w:t>
      </w:r>
    </w:p>
    <w:p w14:paraId="156896C1" w14:textId="77777777" w:rsidR="004B3EA1" w:rsidRPr="00E359C2" w:rsidRDefault="004B3EA1" w:rsidP="004B3EA1">
      <w:pPr>
        <w:spacing w:after="12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a. Responsabilităţi:</w:t>
      </w:r>
    </w:p>
    <w:p w14:paraId="686C3185" w14:textId="77777777" w:rsidR="004B3EA1" w:rsidRPr="00116CDB" w:rsidRDefault="004B3EA1" w:rsidP="004B3EA1">
      <w:pPr>
        <w:pStyle w:val="ListParagraph"/>
        <w:numPr>
          <w:ilvl w:val="0"/>
          <w:numId w:val="18"/>
        </w:numPr>
        <w:spacing w:after="120" w:line="240" w:lineRule="auto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 xml:space="preserve">Voluntarul are obligația ca pe durata stagiului să respecte programul de lucru stabilit și să execute activitățile specifice; </w:t>
      </w:r>
    </w:p>
    <w:p w14:paraId="19B49921" w14:textId="77777777" w:rsidR="004B3EA1" w:rsidRPr="00116CDB" w:rsidRDefault="004B3EA1" w:rsidP="004B3EA1">
      <w:pPr>
        <w:pStyle w:val="ListParagraph"/>
        <w:numPr>
          <w:ilvl w:val="0"/>
          <w:numId w:val="18"/>
        </w:numPr>
        <w:spacing w:after="120" w:line="240" w:lineRule="auto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Să utilizeze conform normelor elementele de birotică (imprimantă, calculator, etc);</w:t>
      </w:r>
    </w:p>
    <w:p w14:paraId="40634A59" w14:textId="77777777" w:rsidR="004B3EA1" w:rsidRPr="00116CDB" w:rsidRDefault="004B3EA1" w:rsidP="004B3EA1">
      <w:pPr>
        <w:pStyle w:val="ListParagraph"/>
        <w:numPr>
          <w:ilvl w:val="0"/>
          <w:numId w:val="18"/>
        </w:numPr>
        <w:spacing w:after="120" w:line="240" w:lineRule="auto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Pe durata stagiului, voluntarul va respecta regulamentul de ordine interioară atât în interacțiunea cu publicul, cât și cu colegii</w:t>
      </w:r>
    </w:p>
    <w:p w14:paraId="3C281D7C" w14:textId="77777777" w:rsidR="004B3EA1" w:rsidRPr="00116CDB" w:rsidRDefault="004B3EA1" w:rsidP="004B3EA1">
      <w:pPr>
        <w:pStyle w:val="ListParagraph"/>
        <w:numPr>
          <w:ilvl w:val="0"/>
          <w:numId w:val="18"/>
        </w:numPr>
        <w:spacing w:after="120" w:line="240" w:lineRule="auto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În raport cu sănătatea și securitatea în muncă : voluntarul va parcurge stagiul de informare privind normele de PSI, are obligația de a respecta normele de securitate și sănătate în muncă pe care și le-a însușit înainte de începerea stagiului, conform standardelor instituționale (UBB)</w:t>
      </w:r>
    </w:p>
    <w:p w14:paraId="6A000020" w14:textId="77777777" w:rsidR="004B3EA1" w:rsidRPr="00116CDB" w:rsidRDefault="004B3EA1" w:rsidP="004B3EA1">
      <w:pPr>
        <w:pStyle w:val="ListParagraph"/>
        <w:numPr>
          <w:ilvl w:val="0"/>
          <w:numId w:val="18"/>
        </w:numPr>
        <w:spacing w:after="120" w:line="240" w:lineRule="auto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Voluntarul se angajează să nu folosească informațiile la care are acces în timpul stagiului, pentru a le comunica unei terțe persoane sau pentru a le publica, chiar și după terminarea stagiului</w:t>
      </w:r>
    </w:p>
    <w:p w14:paraId="1D11C2EA" w14:textId="77777777" w:rsidR="004B3EA1" w:rsidRPr="00116CDB" w:rsidRDefault="004B3EA1" w:rsidP="004B3EA1">
      <w:pPr>
        <w:pStyle w:val="ListParagraph"/>
        <w:numPr>
          <w:ilvl w:val="0"/>
          <w:numId w:val="18"/>
        </w:numPr>
        <w:spacing w:after="120" w:line="240" w:lineRule="auto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În raport cu relaţiile interpersonale/comunicarea: voluntarul va manifesta respect și comportament decent în interacțiunile cu persoanele cu care vine în contact în cadrul activităților unde își desfășoară activitatea și în comunicarea cu studenții</w:t>
      </w:r>
    </w:p>
    <w:p w14:paraId="4D6F4514" w14:textId="77777777" w:rsidR="004B3EA1" w:rsidRPr="00116CDB" w:rsidRDefault="004B3EA1" w:rsidP="004B3EA1">
      <w:pPr>
        <w:pStyle w:val="ListParagraph"/>
        <w:numPr>
          <w:ilvl w:val="0"/>
          <w:numId w:val="18"/>
        </w:numPr>
        <w:spacing w:after="120" w:line="240" w:lineRule="auto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Privind precizia şi punctualitatea: să fie o persoană punctuală și responsabilă</w:t>
      </w:r>
    </w:p>
    <w:p w14:paraId="40B9E157" w14:textId="77777777" w:rsidR="004B3EA1" w:rsidRDefault="004B3EA1" w:rsidP="004B3EA1">
      <w:pPr>
        <w:spacing w:before="120" w:after="120"/>
        <w:rPr>
          <w:b/>
          <w:sz w:val="24"/>
          <w:szCs w:val="24"/>
          <w:lang w:val="it-IT"/>
        </w:rPr>
      </w:pPr>
      <w:r w:rsidRPr="00E359C2">
        <w:rPr>
          <w:b/>
          <w:sz w:val="24"/>
          <w:szCs w:val="24"/>
          <w:lang w:val="it-IT"/>
        </w:rPr>
        <w:t>b. Sarcini şi activităţi specifice:</w:t>
      </w:r>
    </w:p>
    <w:p w14:paraId="36068E9D" w14:textId="77777777" w:rsidR="004B3EA1" w:rsidRPr="00D67156" w:rsidRDefault="004B3EA1" w:rsidP="004B3EA1">
      <w:pPr>
        <w:pStyle w:val="ListParagraph"/>
        <w:numPr>
          <w:ilvl w:val="0"/>
          <w:numId w:val="17"/>
        </w:numPr>
        <w:spacing w:after="0"/>
        <w:ind w:left="1080"/>
        <w:rPr>
          <w:bCs/>
          <w:sz w:val="24"/>
          <w:szCs w:val="24"/>
        </w:rPr>
      </w:pPr>
      <w:proofErr w:type="spellStart"/>
      <w:r w:rsidRPr="00D67156">
        <w:rPr>
          <w:bCs/>
          <w:sz w:val="24"/>
          <w:szCs w:val="24"/>
        </w:rPr>
        <w:t>Participarea</w:t>
      </w:r>
      <w:proofErr w:type="spellEnd"/>
      <w:r w:rsidRPr="00D67156">
        <w:rPr>
          <w:bCs/>
          <w:sz w:val="24"/>
          <w:szCs w:val="24"/>
        </w:rPr>
        <w:t xml:space="preserve"> la </w:t>
      </w:r>
      <w:proofErr w:type="spellStart"/>
      <w:r w:rsidRPr="00D67156">
        <w:rPr>
          <w:bCs/>
          <w:sz w:val="24"/>
          <w:szCs w:val="24"/>
        </w:rPr>
        <w:t>trainingurile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propuse</w:t>
      </w:r>
      <w:proofErr w:type="spellEnd"/>
      <w:r w:rsidRPr="00D67156">
        <w:rPr>
          <w:bCs/>
          <w:sz w:val="24"/>
          <w:szCs w:val="24"/>
        </w:rPr>
        <w:t xml:space="preserve"> de </w:t>
      </w:r>
      <w:proofErr w:type="spellStart"/>
      <w:r w:rsidRPr="00D67156">
        <w:rPr>
          <w:bCs/>
          <w:sz w:val="24"/>
          <w:szCs w:val="24"/>
        </w:rPr>
        <w:t>către</w:t>
      </w:r>
      <w:proofErr w:type="spellEnd"/>
      <w:r w:rsidRPr="00D67156">
        <w:rPr>
          <w:bCs/>
          <w:sz w:val="24"/>
          <w:szCs w:val="24"/>
        </w:rPr>
        <w:t xml:space="preserve"> CMTTC</w:t>
      </w:r>
    </w:p>
    <w:p w14:paraId="3499E5DE" w14:textId="77777777" w:rsidR="004B3EA1" w:rsidRPr="00D67156" w:rsidRDefault="004B3EA1" w:rsidP="004B3EA1">
      <w:pPr>
        <w:pStyle w:val="ListParagraph"/>
        <w:numPr>
          <w:ilvl w:val="0"/>
          <w:numId w:val="17"/>
        </w:numPr>
        <w:spacing w:after="0"/>
        <w:ind w:left="1080"/>
        <w:rPr>
          <w:bCs/>
          <w:sz w:val="24"/>
          <w:szCs w:val="24"/>
        </w:rPr>
      </w:pPr>
      <w:proofErr w:type="spellStart"/>
      <w:r w:rsidRPr="00D67156">
        <w:rPr>
          <w:bCs/>
          <w:sz w:val="24"/>
          <w:szCs w:val="24"/>
        </w:rPr>
        <w:t>Participarea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și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implicarea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în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grupurile</w:t>
      </w:r>
      <w:proofErr w:type="spellEnd"/>
      <w:r w:rsidRPr="00D67156">
        <w:rPr>
          <w:bCs/>
          <w:sz w:val="24"/>
          <w:szCs w:val="24"/>
        </w:rPr>
        <w:t xml:space="preserve"> de </w:t>
      </w:r>
      <w:proofErr w:type="spellStart"/>
      <w:r w:rsidRPr="00D67156">
        <w:rPr>
          <w:bCs/>
          <w:sz w:val="24"/>
          <w:szCs w:val="24"/>
        </w:rPr>
        <w:t>lucru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coordonate</w:t>
      </w:r>
      <w:proofErr w:type="spellEnd"/>
      <w:r w:rsidRPr="00D67156">
        <w:rPr>
          <w:bCs/>
          <w:sz w:val="24"/>
          <w:szCs w:val="24"/>
        </w:rPr>
        <w:t xml:space="preserve"> de </w:t>
      </w:r>
      <w:proofErr w:type="spellStart"/>
      <w:r w:rsidRPr="00D67156">
        <w:rPr>
          <w:bCs/>
          <w:sz w:val="24"/>
          <w:szCs w:val="24"/>
        </w:rPr>
        <w:t>către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responsabilul</w:t>
      </w:r>
      <w:proofErr w:type="spellEnd"/>
      <w:r w:rsidRPr="00D67156">
        <w:rPr>
          <w:bCs/>
          <w:sz w:val="24"/>
          <w:szCs w:val="24"/>
        </w:rPr>
        <w:t xml:space="preserve"> de </w:t>
      </w:r>
      <w:proofErr w:type="spellStart"/>
      <w:r w:rsidRPr="00D67156">
        <w:rPr>
          <w:bCs/>
          <w:sz w:val="24"/>
          <w:szCs w:val="24"/>
        </w:rPr>
        <w:t>voluntari</w:t>
      </w:r>
      <w:proofErr w:type="spellEnd"/>
      <w:r w:rsidRPr="00D67156">
        <w:rPr>
          <w:bCs/>
          <w:sz w:val="24"/>
          <w:szCs w:val="24"/>
        </w:rPr>
        <w:t xml:space="preserve"> din </w:t>
      </w:r>
      <w:proofErr w:type="spellStart"/>
      <w:r w:rsidRPr="00D67156">
        <w:rPr>
          <w:bCs/>
          <w:sz w:val="24"/>
          <w:szCs w:val="24"/>
        </w:rPr>
        <w:t>cadrul</w:t>
      </w:r>
      <w:proofErr w:type="spellEnd"/>
      <w:r w:rsidRPr="00D67156">
        <w:rPr>
          <w:bCs/>
          <w:sz w:val="24"/>
          <w:szCs w:val="24"/>
        </w:rPr>
        <w:t xml:space="preserve"> CMTTC</w:t>
      </w:r>
    </w:p>
    <w:p w14:paraId="0F143E68" w14:textId="77777777" w:rsidR="004B3EA1" w:rsidRPr="00D67156" w:rsidRDefault="004B3EA1" w:rsidP="004B3EA1">
      <w:pPr>
        <w:pStyle w:val="ListParagraph"/>
        <w:numPr>
          <w:ilvl w:val="0"/>
          <w:numId w:val="17"/>
        </w:numPr>
        <w:spacing w:after="0"/>
        <w:ind w:left="1080"/>
        <w:rPr>
          <w:bCs/>
          <w:sz w:val="24"/>
          <w:szCs w:val="24"/>
        </w:rPr>
      </w:pPr>
      <w:proofErr w:type="spellStart"/>
      <w:r w:rsidRPr="00D67156">
        <w:rPr>
          <w:bCs/>
          <w:sz w:val="24"/>
          <w:szCs w:val="24"/>
        </w:rPr>
        <w:t>Asistență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tehnică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în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prezentarea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brevetelor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în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vederea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comercializării</w:t>
      </w:r>
      <w:proofErr w:type="spellEnd"/>
      <w:r w:rsidRPr="00D67156">
        <w:rPr>
          <w:bCs/>
          <w:sz w:val="24"/>
          <w:szCs w:val="24"/>
        </w:rPr>
        <w:t xml:space="preserve"> lor</w:t>
      </w:r>
    </w:p>
    <w:p w14:paraId="16AADD92" w14:textId="77777777" w:rsidR="004B3EA1" w:rsidRPr="00D67156" w:rsidRDefault="004B3EA1" w:rsidP="004B3EA1">
      <w:pPr>
        <w:pStyle w:val="ListParagraph"/>
        <w:numPr>
          <w:ilvl w:val="0"/>
          <w:numId w:val="17"/>
        </w:numPr>
        <w:spacing w:after="0"/>
        <w:ind w:left="1080"/>
        <w:rPr>
          <w:bCs/>
          <w:sz w:val="24"/>
          <w:szCs w:val="24"/>
        </w:rPr>
      </w:pPr>
      <w:proofErr w:type="spellStart"/>
      <w:r w:rsidRPr="00D67156">
        <w:rPr>
          <w:bCs/>
          <w:sz w:val="24"/>
          <w:szCs w:val="24"/>
        </w:rPr>
        <w:t>Suport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în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dezvoltarea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colborării</w:t>
      </w:r>
      <w:proofErr w:type="spellEnd"/>
      <w:r w:rsidRPr="00D67156">
        <w:rPr>
          <w:bCs/>
          <w:sz w:val="24"/>
          <w:szCs w:val="24"/>
        </w:rPr>
        <w:t xml:space="preserve"> de </w:t>
      </w:r>
      <w:proofErr w:type="spellStart"/>
      <w:r w:rsidRPr="00D67156">
        <w:rPr>
          <w:bCs/>
          <w:sz w:val="24"/>
          <w:szCs w:val="24"/>
        </w:rPr>
        <w:t>mediul</w:t>
      </w:r>
      <w:proofErr w:type="spellEnd"/>
      <w:r w:rsidRPr="00D67156">
        <w:rPr>
          <w:bCs/>
          <w:sz w:val="24"/>
          <w:szCs w:val="24"/>
        </w:rPr>
        <w:t xml:space="preserve"> de </w:t>
      </w:r>
      <w:proofErr w:type="spellStart"/>
      <w:r w:rsidRPr="00D67156">
        <w:rPr>
          <w:bCs/>
          <w:sz w:val="24"/>
          <w:szCs w:val="24"/>
        </w:rPr>
        <w:t>afaceri</w:t>
      </w:r>
      <w:proofErr w:type="spellEnd"/>
      <w:r w:rsidRPr="00D67156">
        <w:rPr>
          <w:bCs/>
          <w:sz w:val="24"/>
          <w:szCs w:val="24"/>
        </w:rPr>
        <w:t xml:space="preserve"> </w:t>
      </w:r>
    </w:p>
    <w:p w14:paraId="3402EFF3" w14:textId="77777777" w:rsidR="004B3EA1" w:rsidRPr="00D67156" w:rsidRDefault="004B3EA1" w:rsidP="004B3EA1">
      <w:pPr>
        <w:pStyle w:val="ListParagraph"/>
        <w:numPr>
          <w:ilvl w:val="0"/>
          <w:numId w:val="17"/>
        </w:numPr>
        <w:spacing w:after="0"/>
        <w:ind w:left="1080"/>
        <w:rPr>
          <w:bCs/>
          <w:sz w:val="24"/>
          <w:szCs w:val="24"/>
        </w:rPr>
      </w:pPr>
      <w:proofErr w:type="spellStart"/>
      <w:r w:rsidRPr="00D67156">
        <w:rPr>
          <w:bCs/>
          <w:sz w:val="24"/>
          <w:szCs w:val="24"/>
        </w:rPr>
        <w:t>Implicarea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în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organziarea</w:t>
      </w:r>
      <w:proofErr w:type="spellEnd"/>
      <w:r w:rsidRPr="00D67156">
        <w:rPr>
          <w:bCs/>
          <w:sz w:val="24"/>
          <w:szCs w:val="24"/>
        </w:rPr>
        <w:t xml:space="preserve"> de </w:t>
      </w:r>
      <w:proofErr w:type="spellStart"/>
      <w:r w:rsidRPr="00D67156">
        <w:rPr>
          <w:bCs/>
          <w:sz w:val="24"/>
          <w:szCs w:val="24"/>
        </w:rPr>
        <w:t>evenimente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derulate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prin</w:t>
      </w:r>
      <w:proofErr w:type="spellEnd"/>
      <w:r w:rsidRPr="00D67156">
        <w:rPr>
          <w:bCs/>
          <w:sz w:val="24"/>
          <w:szCs w:val="24"/>
        </w:rPr>
        <w:t xml:space="preserve"> CMTTC</w:t>
      </w:r>
    </w:p>
    <w:p w14:paraId="6FBC02CF" w14:textId="77777777" w:rsidR="004B3EA1" w:rsidRDefault="004B3EA1" w:rsidP="004B3EA1">
      <w:pPr>
        <w:spacing w:before="360" w:line="360" w:lineRule="auto"/>
        <w:rPr>
          <w:sz w:val="24"/>
          <w:szCs w:val="24"/>
          <w:lang w:val="pt-BR"/>
        </w:rPr>
      </w:pPr>
      <w:r w:rsidRPr="0078489A">
        <w:rPr>
          <w:b/>
          <w:sz w:val="24"/>
          <w:szCs w:val="24"/>
          <w:lang w:val="pt-BR"/>
        </w:rPr>
        <w:t xml:space="preserve">Cerinţele faţă de </w:t>
      </w:r>
      <w:r>
        <w:rPr>
          <w:b/>
          <w:sz w:val="24"/>
          <w:szCs w:val="24"/>
          <w:lang w:val="pt-BR"/>
        </w:rPr>
        <w:t>voluntar</w:t>
      </w:r>
      <w:r w:rsidRPr="0078489A">
        <w:rPr>
          <w:sz w:val="24"/>
          <w:szCs w:val="24"/>
          <w:lang w:val="pt-BR"/>
        </w:rPr>
        <w:t>:</w:t>
      </w:r>
    </w:p>
    <w:p w14:paraId="1AC4AE9F" w14:textId="77777777" w:rsidR="004B3EA1" w:rsidRPr="00D67156" w:rsidRDefault="004B3EA1" w:rsidP="004B3EA1">
      <w:pPr>
        <w:spacing w:after="0"/>
        <w:rPr>
          <w:sz w:val="24"/>
          <w:szCs w:val="24"/>
          <w:lang w:val="pt-BR"/>
        </w:rPr>
      </w:pPr>
      <w:r w:rsidRPr="00D67156">
        <w:rPr>
          <w:sz w:val="24"/>
          <w:szCs w:val="24"/>
          <w:lang w:val="pt-BR"/>
        </w:rPr>
        <w:t>•</w:t>
      </w:r>
      <w:r w:rsidRPr="00D67156">
        <w:rPr>
          <w:sz w:val="24"/>
          <w:szCs w:val="24"/>
          <w:lang w:val="pt-BR"/>
        </w:rPr>
        <w:tab/>
        <w:t>deschidere către inovare</w:t>
      </w:r>
    </w:p>
    <w:p w14:paraId="066BC123" w14:textId="77777777" w:rsidR="004B3EA1" w:rsidRPr="00D67156" w:rsidRDefault="004B3EA1" w:rsidP="004B3EA1">
      <w:pPr>
        <w:spacing w:after="0"/>
        <w:rPr>
          <w:sz w:val="24"/>
          <w:szCs w:val="24"/>
          <w:lang w:val="pt-BR"/>
        </w:rPr>
      </w:pPr>
      <w:r w:rsidRPr="00D67156">
        <w:rPr>
          <w:sz w:val="24"/>
          <w:szCs w:val="24"/>
          <w:lang w:val="pt-BR"/>
        </w:rPr>
        <w:t>•</w:t>
      </w:r>
      <w:r w:rsidRPr="00D67156">
        <w:rPr>
          <w:sz w:val="24"/>
          <w:szCs w:val="24"/>
          <w:lang w:val="pt-BR"/>
        </w:rPr>
        <w:tab/>
        <w:t>gândire out of the box</w:t>
      </w:r>
    </w:p>
    <w:p w14:paraId="6EDD181B" w14:textId="77777777" w:rsidR="004B3EA1" w:rsidRPr="00D67156" w:rsidRDefault="004B3EA1" w:rsidP="004B3EA1">
      <w:pPr>
        <w:spacing w:after="0"/>
        <w:ind w:left="720" w:hanging="720"/>
        <w:rPr>
          <w:sz w:val="24"/>
          <w:szCs w:val="24"/>
          <w:lang w:val="pt-BR"/>
        </w:rPr>
      </w:pPr>
      <w:r w:rsidRPr="00D67156">
        <w:rPr>
          <w:sz w:val="24"/>
          <w:szCs w:val="24"/>
          <w:lang w:val="pt-BR"/>
        </w:rPr>
        <w:t>•</w:t>
      </w:r>
      <w:r w:rsidRPr="00D67156">
        <w:rPr>
          <w:sz w:val="24"/>
          <w:szCs w:val="24"/>
          <w:lang w:val="pt-BR"/>
        </w:rPr>
        <w:tab/>
        <w:t>abilități de comunicare atât în ceea ce privește social engineering cât și în domenii științifice interdisciplinare și transversale</w:t>
      </w:r>
    </w:p>
    <w:p w14:paraId="32F2AD15" w14:textId="77777777" w:rsidR="004B3EA1" w:rsidRPr="00D67156" w:rsidRDefault="004B3EA1" w:rsidP="004B3EA1">
      <w:pPr>
        <w:spacing w:after="0"/>
        <w:rPr>
          <w:sz w:val="24"/>
          <w:szCs w:val="24"/>
          <w:lang w:val="pt-BR"/>
        </w:rPr>
      </w:pPr>
      <w:r w:rsidRPr="00D67156">
        <w:rPr>
          <w:sz w:val="24"/>
          <w:szCs w:val="24"/>
          <w:lang w:val="pt-BR"/>
        </w:rPr>
        <w:t>•</w:t>
      </w:r>
      <w:r w:rsidRPr="00D67156">
        <w:rPr>
          <w:sz w:val="24"/>
          <w:szCs w:val="24"/>
          <w:lang w:val="pt-BR"/>
        </w:rPr>
        <w:tab/>
        <w:t>spirit de initiativă</w:t>
      </w:r>
    </w:p>
    <w:p w14:paraId="22E6E06A" w14:textId="77777777" w:rsidR="004B3EA1" w:rsidRDefault="004B3EA1" w:rsidP="004B3EA1">
      <w:pPr>
        <w:spacing w:after="0"/>
        <w:rPr>
          <w:sz w:val="24"/>
          <w:szCs w:val="24"/>
          <w:lang w:val="pt-BR"/>
        </w:rPr>
      </w:pPr>
      <w:r w:rsidRPr="00D67156">
        <w:rPr>
          <w:sz w:val="24"/>
          <w:szCs w:val="24"/>
          <w:lang w:val="pt-BR"/>
        </w:rPr>
        <w:lastRenderedPageBreak/>
        <w:t>•</w:t>
      </w:r>
      <w:r w:rsidRPr="00D67156">
        <w:rPr>
          <w:sz w:val="24"/>
          <w:szCs w:val="24"/>
          <w:lang w:val="pt-BR"/>
        </w:rPr>
        <w:tab/>
        <w:t>atitudine proactivă</w:t>
      </w:r>
    </w:p>
    <w:p w14:paraId="0E3BF78F" w14:textId="77777777" w:rsidR="004B3EA1" w:rsidRPr="00116CDB" w:rsidRDefault="004B3EA1" w:rsidP="004B3EA1">
      <w:pPr>
        <w:spacing w:after="0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•</w:t>
      </w:r>
      <w:r w:rsidRPr="00116CDB">
        <w:rPr>
          <w:sz w:val="24"/>
          <w:szCs w:val="24"/>
          <w:lang w:val="pt-BR"/>
        </w:rPr>
        <w:tab/>
        <w:t>Seriozitate și punctualitate</w:t>
      </w:r>
    </w:p>
    <w:p w14:paraId="2D94F381" w14:textId="77777777" w:rsidR="004B3EA1" w:rsidRPr="0078489A" w:rsidRDefault="004B3EA1" w:rsidP="004B3EA1">
      <w:pPr>
        <w:spacing w:after="0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•</w:t>
      </w:r>
      <w:r w:rsidRPr="00116CDB">
        <w:rPr>
          <w:sz w:val="24"/>
          <w:szCs w:val="24"/>
          <w:lang w:val="pt-BR"/>
        </w:rPr>
        <w:tab/>
        <w:t>Abilitatea de a lucra în echipă și de a respecta termenele stabilite</w:t>
      </w:r>
    </w:p>
    <w:p w14:paraId="464E6B70" w14:textId="77777777" w:rsidR="004B3EA1" w:rsidRPr="0078489A" w:rsidRDefault="004B3EA1" w:rsidP="004B3EA1">
      <w:pPr>
        <w:spacing w:after="120"/>
        <w:rPr>
          <w:b/>
          <w:sz w:val="24"/>
          <w:szCs w:val="24"/>
          <w:lang w:val="pt-BR"/>
        </w:rPr>
      </w:pPr>
      <w:r w:rsidRPr="0078489A">
        <w:rPr>
          <w:b/>
          <w:sz w:val="24"/>
          <w:szCs w:val="24"/>
          <w:lang w:val="pt-BR"/>
        </w:rPr>
        <w:t>Educaţie :</w:t>
      </w:r>
    </w:p>
    <w:p w14:paraId="497C7DC8" w14:textId="77777777" w:rsidR="004B3EA1" w:rsidRPr="0078489A" w:rsidRDefault="004B3EA1" w:rsidP="004B3EA1">
      <w:pPr>
        <w:numPr>
          <w:ilvl w:val="0"/>
          <w:numId w:val="16"/>
        </w:numPr>
        <w:spacing w:after="120" w:line="240" w:lineRule="auto"/>
        <w:rPr>
          <w:sz w:val="24"/>
          <w:szCs w:val="24"/>
          <w:lang w:val="pt-BR"/>
        </w:rPr>
      </w:pPr>
      <w:r w:rsidRPr="0078489A">
        <w:rPr>
          <w:sz w:val="24"/>
          <w:szCs w:val="24"/>
          <w:lang w:val="pt-BR"/>
        </w:rPr>
        <w:t xml:space="preserve">Nivelul studiilor: </w:t>
      </w:r>
      <w:r>
        <w:rPr>
          <w:sz w:val="24"/>
          <w:szCs w:val="24"/>
          <w:lang w:val="pt-BR"/>
        </w:rPr>
        <w:t>minimum nivel licență</w:t>
      </w:r>
    </w:p>
    <w:p w14:paraId="47F2302E" w14:textId="77777777" w:rsidR="004B3EA1" w:rsidRPr="00A276B5" w:rsidRDefault="004B3EA1" w:rsidP="004B3EA1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b/>
          <w:sz w:val="24"/>
          <w:szCs w:val="24"/>
          <w:lang w:val="it-IT"/>
        </w:rPr>
      </w:pPr>
      <w:r w:rsidRPr="00A276B5">
        <w:rPr>
          <w:sz w:val="24"/>
          <w:szCs w:val="24"/>
          <w:lang w:val="pt-BR"/>
        </w:rPr>
        <w:t>Domeniul/Specializarea: -</w:t>
      </w:r>
    </w:p>
    <w:p w14:paraId="312F3C57" w14:textId="77777777" w:rsidR="004B3EA1" w:rsidRDefault="004B3EA1" w:rsidP="004B3EA1">
      <w:pPr>
        <w:spacing w:before="4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Coordonator de voluntar,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Luat la cunoştinţă,</w:t>
      </w:r>
    </w:p>
    <w:p w14:paraId="7C2A9118" w14:textId="77777777" w:rsidR="004B3EA1" w:rsidRDefault="004B3EA1" w:rsidP="004B3EA1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Voluntar</w:t>
      </w:r>
    </w:p>
    <w:p w14:paraId="080D4E77" w14:textId="77777777" w:rsidR="004B3EA1" w:rsidRDefault="004B3EA1" w:rsidP="004B3EA1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şi prenume</w:t>
      </w:r>
    </w:p>
    <w:p w14:paraId="0187F1BE" w14:textId="77777777" w:rsidR="004B3EA1" w:rsidRPr="005F1780" w:rsidRDefault="004B3EA1" w:rsidP="004B3EA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Data:</w:t>
      </w:r>
    </w:p>
    <w:p w14:paraId="21BE9B5B" w14:textId="5F395381" w:rsidR="003447CD" w:rsidRPr="004B3EA1" w:rsidRDefault="003447CD" w:rsidP="004B3EA1">
      <w:pPr>
        <w:rPr>
          <w:lang w:val="ro-RO"/>
        </w:rPr>
      </w:pPr>
    </w:p>
    <w:sectPr w:rsidR="003447CD" w:rsidRPr="004B3EA1" w:rsidSect="003447CD">
      <w:headerReference w:type="default" r:id="rId11"/>
      <w:footerReference w:type="default" r:id="rId12"/>
      <w:pgSz w:w="11907" w:h="16839" w:code="9"/>
      <w:pgMar w:top="-2552" w:right="1287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A7A1" w14:textId="77777777" w:rsidR="00DB6121" w:rsidRDefault="00DB6121" w:rsidP="006A18D1">
      <w:pPr>
        <w:spacing w:after="0" w:line="240" w:lineRule="auto"/>
      </w:pPr>
      <w:r>
        <w:separator/>
      </w:r>
    </w:p>
  </w:endnote>
  <w:endnote w:type="continuationSeparator" w:id="0">
    <w:p w14:paraId="4ED54588" w14:textId="77777777" w:rsidR="00DB6121" w:rsidRDefault="00DB6121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380706"/>
      <w:docPartObj>
        <w:docPartGallery w:val="Page Numbers (Bottom of Page)"/>
        <w:docPartUnique/>
      </w:docPartObj>
    </w:sdtPr>
    <w:sdtEndPr/>
    <w:sdtContent>
      <w:p w14:paraId="740D13C5" w14:textId="6C3CAB8E" w:rsidR="003447CD" w:rsidRDefault="003447CD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2EE99943" wp14:editId="52A9622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02097" w14:textId="77777777" w:rsidR="003447CD" w:rsidRDefault="003447C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D6D5A" w:rsidRPr="005D6D5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E99943" id="Group 33" o:spid="_x0000_s1028" style="position:absolute;margin-left:0;margin-top:0;width:612.75pt;height:15pt;z-index:25166643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3E502097" w14:textId="77777777" w:rsidR="003447CD" w:rsidRDefault="003447C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D6D5A" w:rsidRPr="005D6D5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8FD9" w14:textId="77777777" w:rsidR="00DB6121" w:rsidRDefault="00DB6121" w:rsidP="006A18D1">
      <w:pPr>
        <w:spacing w:after="0" w:line="240" w:lineRule="auto"/>
      </w:pPr>
      <w:r>
        <w:separator/>
      </w:r>
    </w:p>
  </w:footnote>
  <w:footnote w:type="continuationSeparator" w:id="0">
    <w:p w14:paraId="67061B16" w14:textId="77777777" w:rsidR="00DB6121" w:rsidRDefault="00DB6121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45D" w14:textId="77777777" w:rsidR="006A18D1" w:rsidRDefault="00B359F4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B99E83" wp14:editId="4402DC1C">
          <wp:simplePos x="0" y="0"/>
          <wp:positionH relativeFrom="column">
            <wp:posOffset>-359207</wp:posOffset>
          </wp:positionH>
          <wp:positionV relativeFrom="paragraph">
            <wp:posOffset>158547</wp:posOffset>
          </wp:positionV>
          <wp:extent cx="6496050" cy="1035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3A00E" w14:textId="47C62C17" w:rsidR="006A18D1" w:rsidRDefault="001738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D95459" wp14:editId="4ACE2ABE">
              <wp:simplePos x="0" y="0"/>
              <wp:positionH relativeFrom="column">
                <wp:posOffset>3838575</wp:posOffset>
              </wp:positionH>
              <wp:positionV relativeFrom="paragraph">
                <wp:posOffset>734060</wp:posOffset>
              </wp:positionV>
              <wp:extent cx="2507615" cy="7048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761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E5A10" w14:textId="77777777" w:rsidR="00173834" w:rsidRDefault="00296FCD" w:rsidP="00173834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.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Avram </w:t>
                          </w:r>
                          <w:proofErr w:type="spellStart"/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Iancu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1899EF6" w14:textId="116F32D9" w:rsidR="00296FCD" w:rsidRDefault="00296FCD" w:rsidP="00173834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89</w:t>
                          </w:r>
                        </w:p>
                        <w:p w14:paraId="67A401A1" w14:textId="77777777" w:rsidR="00036667" w:rsidRDefault="00036667" w:rsidP="0017383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, 5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253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5980</w:t>
                          </w:r>
                        </w:p>
                        <w:p w14:paraId="19DF7B85" w14:textId="77777777" w:rsidR="00F70A3E" w:rsidRPr="00036667" w:rsidRDefault="00B4078E" w:rsidP="0017383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transfertehnologic</w:t>
                          </w:r>
                          <w:r w:rsidR="00036667">
                            <w:rPr>
                              <w:color w:val="0F243E"/>
                              <w:sz w:val="18"/>
                              <w:szCs w:val="18"/>
                            </w:rPr>
                            <w:t>@ubbcluj.ro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954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2.25pt;margin-top:57.8pt;width:197.4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" filled="f" stroked="f">
              <v:textbox>
                <w:txbxContent>
                  <w:p w14:paraId="71FE5A10" w14:textId="77777777" w:rsidR="00173834" w:rsidRDefault="00296FCD" w:rsidP="00173834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Str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.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 xml:space="preserve">Avram </w:t>
                    </w:r>
                    <w:proofErr w:type="spellStart"/>
                    <w:r w:rsidR="00B4078E">
                      <w:rPr>
                        <w:color w:val="0F243E"/>
                        <w:sz w:val="18"/>
                        <w:szCs w:val="18"/>
                      </w:rPr>
                      <w:t>Iancu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11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</w:p>
                  <w:p w14:paraId="11899EF6" w14:textId="116F32D9" w:rsidR="00296FCD" w:rsidRDefault="00296FCD" w:rsidP="00173834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RO-4000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89</w:t>
                    </w:r>
                  </w:p>
                  <w:p w14:paraId="67A401A1" w14:textId="77777777" w:rsidR="00036667" w:rsidRDefault="00036667" w:rsidP="0017383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Tel.: 0264-40.53.00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>, 5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253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5980</w:t>
                    </w:r>
                  </w:p>
                  <w:p w14:paraId="19DF7B85" w14:textId="77777777" w:rsidR="00F70A3E" w:rsidRPr="00036667" w:rsidRDefault="00B4078E" w:rsidP="0017383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transfertehnologic</w:t>
                    </w:r>
                    <w:r w:rsidR="00036667">
                      <w:rPr>
                        <w:color w:val="0F243E"/>
                        <w:sz w:val="18"/>
                        <w:szCs w:val="18"/>
                      </w:rPr>
                      <w:t>@ubbcluj.ro</w:t>
                    </w:r>
                  </w:p>
                </w:txbxContent>
              </v:textbox>
            </v:shape>
          </w:pict>
        </mc:Fallback>
      </mc:AlternateContent>
    </w:r>
    <w:r w:rsidR="00CC439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2F3D1" wp14:editId="05AF0174">
              <wp:simplePos x="0" y="0"/>
              <wp:positionH relativeFrom="column">
                <wp:posOffset>2636520</wp:posOffset>
              </wp:positionH>
              <wp:positionV relativeFrom="paragraph">
                <wp:posOffset>419735</wp:posOffset>
              </wp:positionV>
              <wp:extent cx="3709670" cy="2571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AE17D" w14:textId="34ECB3FB" w:rsidR="00474131" w:rsidRPr="00BC4541" w:rsidRDefault="00474131" w:rsidP="00474131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</w:pPr>
                          <w:r w:rsidRPr="00BC4541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Centrul </w:t>
                          </w:r>
                          <w:r w:rsidR="00B4078E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>de Management și Transfer Tehnologic și Cognitiv</w:t>
                          </w:r>
                          <w:r w:rsidR="00CC439F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 - CM</w:t>
                          </w:r>
                          <w:r w:rsidR="00B4078E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>TTC</w:t>
                          </w:r>
                        </w:p>
                        <w:p w14:paraId="4AA92105" w14:textId="77777777"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C2F3D1" id="Text Box 8" o:spid="_x0000_s1027" type="#_x0000_t202" style="position:absolute;margin-left:207.6pt;margin-top:33.05pt;width:292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" filled="f" stroked="f">
              <v:textbox>
                <w:txbxContent>
                  <w:p w14:paraId="03FAE17D" w14:textId="34ECB3FB" w:rsidR="00474131" w:rsidRPr="00BC4541" w:rsidRDefault="00474131" w:rsidP="00474131">
                    <w:pPr>
                      <w:spacing w:before="100" w:beforeAutospacing="1" w:after="100" w:afterAutospacing="1" w:line="240" w:lineRule="auto"/>
                      <w:contextualSpacing/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</w:pPr>
                    <w:r w:rsidRPr="00BC4541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Centrul </w:t>
                    </w:r>
                    <w:r w:rsidR="00B4078E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>de Management și Transfer Tehnologic și Cognitiv</w:t>
                    </w:r>
                    <w:r w:rsidR="00CC439F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 - CM</w:t>
                    </w:r>
                    <w:r w:rsidR="00B4078E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>TTC</w:t>
                    </w:r>
                  </w:p>
                  <w:p w14:paraId="4AA92105" w14:textId="77777777"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806"/>
    <w:multiLevelType w:val="hybridMultilevel"/>
    <w:tmpl w:val="A96E706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94F22"/>
    <w:multiLevelType w:val="hybridMultilevel"/>
    <w:tmpl w:val="C254A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137A"/>
    <w:multiLevelType w:val="hybridMultilevel"/>
    <w:tmpl w:val="B96AA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40609"/>
    <w:multiLevelType w:val="multilevel"/>
    <w:tmpl w:val="6BD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058BA"/>
    <w:multiLevelType w:val="hybridMultilevel"/>
    <w:tmpl w:val="4D2E701E"/>
    <w:lvl w:ilvl="0" w:tplc="A55E70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370D5F"/>
    <w:multiLevelType w:val="hybridMultilevel"/>
    <w:tmpl w:val="B9FA1FD2"/>
    <w:lvl w:ilvl="0" w:tplc="778A73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FB6064"/>
    <w:multiLevelType w:val="hybridMultilevel"/>
    <w:tmpl w:val="A47E24A0"/>
    <w:lvl w:ilvl="0" w:tplc="9AD8001C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779D"/>
    <w:multiLevelType w:val="hybridMultilevel"/>
    <w:tmpl w:val="854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1591D"/>
    <w:multiLevelType w:val="multilevel"/>
    <w:tmpl w:val="0D5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6C2E"/>
    <w:multiLevelType w:val="multilevel"/>
    <w:tmpl w:val="FFE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584F07"/>
    <w:multiLevelType w:val="hybridMultilevel"/>
    <w:tmpl w:val="90F6A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19E0"/>
    <w:multiLevelType w:val="hybridMultilevel"/>
    <w:tmpl w:val="A3C4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564A9"/>
    <w:multiLevelType w:val="multilevel"/>
    <w:tmpl w:val="E09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75933"/>
    <w:multiLevelType w:val="multilevel"/>
    <w:tmpl w:val="A1FE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049B5"/>
    <w:multiLevelType w:val="hybridMultilevel"/>
    <w:tmpl w:val="6E7608B0"/>
    <w:lvl w:ilvl="0" w:tplc="A55E70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43726"/>
    <w:multiLevelType w:val="hybridMultilevel"/>
    <w:tmpl w:val="2A985158"/>
    <w:lvl w:ilvl="0" w:tplc="D9A056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4F36E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97303"/>
    <w:multiLevelType w:val="hybridMultilevel"/>
    <w:tmpl w:val="0846E1F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13"/>
  </w:num>
  <w:num w:numId="7">
    <w:abstractNumId w:val="3"/>
  </w:num>
  <w:num w:numId="8">
    <w:abstractNumId w:val="10"/>
  </w:num>
  <w:num w:numId="9">
    <w:abstractNumId w:val="11"/>
  </w:num>
  <w:num w:numId="10">
    <w:abstractNumId w:val="15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  <w:num w:numId="15">
    <w:abstractNumId w:val="16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D7"/>
    <w:rsid w:val="000010C0"/>
    <w:rsid w:val="000029DF"/>
    <w:rsid w:val="00036667"/>
    <w:rsid w:val="00095AE7"/>
    <w:rsid w:val="000A0A35"/>
    <w:rsid w:val="000C2CD7"/>
    <w:rsid w:val="000C32C9"/>
    <w:rsid w:val="000D6412"/>
    <w:rsid w:val="000F5D21"/>
    <w:rsid w:val="00101ACE"/>
    <w:rsid w:val="00104231"/>
    <w:rsid w:val="00110997"/>
    <w:rsid w:val="00114555"/>
    <w:rsid w:val="00117E54"/>
    <w:rsid w:val="00120331"/>
    <w:rsid w:val="00165C84"/>
    <w:rsid w:val="00173834"/>
    <w:rsid w:val="00190BFA"/>
    <w:rsid w:val="00192A6D"/>
    <w:rsid w:val="001B008F"/>
    <w:rsid w:val="001C47BB"/>
    <w:rsid w:val="001D14FF"/>
    <w:rsid w:val="001F0940"/>
    <w:rsid w:val="001F38B9"/>
    <w:rsid w:val="00225CAB"/>
    <w:rsid w:val="00241C35"/>
    <w:rsid w:val="002534D4"/>
    <w:rsid w:val="00261DAE"/>
    <w:rsid w:val="0027016B"/>
    <w:rsid w:val="00296FCD"/>
    <w:rsid w:val="002B3A21"/>
    <w:rsid w:val="002C64D4"/>
    <w:rsid w:val="002F3B58"/>
    <w:rsid w:val="00321921"/>
    <w:rsid w:val="00325F69"/>
    <w:rsid w:val="00326F3C"/>
    <w:rsid w:val="003303B9"/>
    <w:rsid w:val="003447CD"/>
    <w:rsid w:val="00344C5A"/>
    <w:rsid w:val="0035786A"/>
    <w:rsid w:val="0036177B"/>
    <w:rsid w:val="003A4977"/>
    <w:rsid w:val="003A51B0"/>
    <w:rsid w:val="003E3DF5"/>
    <w:rsid w:val="003F66E4"/>
    <w:rsid w:val="00405D45"/>
    <w:rsid w:val="0040653C"/>
    <w:rsid w:val="004140E2"/>
    <w:rsid w:val="004322FE"/>
    <w:rsid w:val="004433B1"/>
    <w:rsid w:val="004473BB"/>
    <w:rsid w:val="00447439"/>
    <w:rsid w:val="004502C7"/>
    <w:rsid w:val="00456D95"/>
    <w:rsid w:val="004651BE"/>
    <w:rsid w:val="00474131"/>
    <w:rsid w:val="00480700"/>
    <w:rsid w:val="00486B65"/>
    <w:rsid w:val="00490AA0"/>
    <w:rsid w:val="00497B9E"/>
    <w:rsid w:val="004A25A6"/>
    <w:rsid w:val="004A4243"/>
    <w:rsid w:val="004B3EA1"/>
    <w:rsid w:val="004E6743"/>
    <w:rsid w:val="004F7FFE"/>
    <w:rsid w:val="005066B8"/>
    <w:rsid w:val="0051207D"/>
    <w:rsid w:val="005213C0"/>
    <w:rsid w:val="0056686B"/>
    <w:rsid w:val="005673F8"/>
    <w:rsid w:val="00574E3B"/>
    <w:rsid w:val="00591977"/>
    <w:rsid w:val="005932D6"/>
    <w:rsid w:val="005D2486"/>
    <w:rsid w:val="005D6D5A"/>
    <w:rsid w:val="005E2C90"/>
    <w:rsid w:val="005E6ECE"/>
    <w:rsid w:val="006046A1"/>
    <w:rsid w:val="00622C90"/>
    <w:rsid w:val="00651D08"/>
    <w:rsid w:val="00652AB7"/>
    <w:rsid w:val="00656AA6"/>
    <w:rsid w:val="006615F5"/>
    <w:rsid w:val="00664791"/>
    <w:rsid w:val="00677D6A"/>
    <w:rsid w:val="00691F01"/>
    <w:rsid w:val="00694F05"/>
    <w:rsid w:val="006A18D1"/>
    <w:rsid w:val="006A2D85"/>
    <w:rsid w:val="006A7D98"/>
    <w:rsid w:val="006B67A1"/>
    <w:rsid w:val="006F12EB"/>
    <w:rsid w:val="006F7C2C"/>
    <w:rsid w:val="00726E0B"/>
    <w:rsid w:val="007307CB"/>
    <w:rsid w:val="00730E52"/>
    <w:rsid w:val="007604CB"/>
    <w:rsid w:val="007770FC"/>
    <w:rsid w:val="00781FC3"/>
    <w:rsid w:val="007C4816"/>
    <w:rsid w:val="007E0DBD"/>
    <w:rsid w:val="007E2DFA"/>
    <w:rsid w:val="007F0077"/>
    <w:rsid w:val="00801790"/>
    <w:rsid w:val="00822172"/>
    <w:rsid w:val="00845994"/>
    <w:rsid w:val="008613D3"/>
    <w:rsid w:val="00875E81"/>
    <w:rsid w:val="00895FD3"/>
    <w:rsid w:val="008A0003"/>
    <w:rsid w:val="008B1BA0"/>
    <w:rsid w:val="008E405B"/>
    <w:rsid w:val="008E4515"/>
    <w:rsid w:val="008E6477"/>
    <w:rsid w:val="009121C5"/>
    <w:rsid w:val="00937473"/>
    <w:rsid w:val="00946971"/>
    <w:rsid w:val="009736CE"/>
    <w:rsid w:val="00982C23"/>
    <w:rsid w:val="009840B3"/>
    <w:rsid w:val="009A697E"/>
    <w:rsid w:val="009B7B03"/>
    <w:rsid w:val="009C271E"/>
    <w:rsid w:val="009C678D"/>
    <w:rsid w:val="009D2CE0"/>
    <w:rsid w:val="009F3039"/>
    <w:rsid w:val="009F4080"/>
    <w:rsid w:val="009F41FE"/>
    <w:rsid w:val="00A10175"/>
    <w:rsid w:val="00A11103"/>
    <w:rsid w:val="00A264F3"/>
    <w:rsid w:val="00A37E92"/>
    <w:rsid w:val="00A52C4E"/>
    <w:rsid w:val="00A776BB"/>
    <w:rsid w:val="00A8231B"/>
    <w:rsid w:val="00A90484"/>
    <w:rsid w:val="00A91242"/>
    <w:rsid w:val="00A94A0E"/>
    <w:rsid w:val="00AA257F"/>
    <w:rsid w:val="00AE1779"/>
    <w:rsid w:val="00AF4B6A"/>
    <w:rsid w:val="00B21ADF"/>
    <w:rsid w:val="00B33535"/>
    <w:rsid w:val="00B353FD"/>
    <w:rsid w:val="00B359F4"/>
    <w:rsid w:val="00B36B3A"/>
    <w:rsid w:val="00B4078E"/>
    <w:rsid w:val="00B703A3"/>
    <w:rsid w:val="00B80EA1"/>
    <w:rsid w:val="00B86A82"/>
    <w:rsid w:val="00B9421E"/>
    <w:rsid w:val="00B9573A"/>
    <w:rsid w:val="00BD2FCF"/>
    <w:rsid w:val="00BE09DB"/>
    <w:rsid w:val="00C152B7"/>
    <w:rsid w:val="00C2161F"/>
    <w:rsid w:val="00C23365"/>
    <w:rsid w:val="00C27A99"/>
    <w:rsid w:val="00C42D9A"/>
    <w:rsid w:val="00C534C8"/>
    <w:rsid w:val="00C6265A"/>
    <w:rsid w:val="00C74423"/>
    <w:rsid w:val="00C8212C"/>
    <w:rsid w:val="00C94C2D"/>
    <w:rsid w:val="00CA3216"/>
    <w:rsid w:val="00CB6A5D"/>
    <w:rsid w:val="00CC1863"/>
    <w:rsid w:val="00CC439F"/>
    <w:rsid w:val="00CE285F"/>
    <w:rsid w:val="00CF302E"/>
    <w:rsid w:val="00CF361C"/>
    <w:rsid w:val="00D01032"/>
    <w:rsid w:val="00D11632"/>
    <w:rsid w:val="00D3539D"/>
    <w:rsid w:val="00D3634F"/>
    <w:rsid w:val="00D406AB"/>
    <w:rsid w:val="00D6477A"/>
    <w:rsid w:val="00D64DC4"/>
    <w:rsid w:val="00D70A7C"/>
    <w:rsid w:val="00D8187B"/>
    <w:rsid w:val="00DB6121"/>
    <w:rsid w:val="00DB68FC"/>
    <w:rsid w:val="00DF4C88"/>
    <w:rsid w:val="00E00EAA"/>
    <w:rsid w:val="00E13766"/>
    <w:rsid w:val="00E2603F"/>
    <w:rsid w:val="00E26996"/>
    <w:rsid w:val="00E60994"/>
    <w:rsid w:val="00E63EFD"/>
    <w:rsid w:val="00E6510E"/>
    <w:rsid w:val="00E71126"/>
    <w:rsid w:val="00E8191A"/>
    <w:rsid w:val="00EC4177"/>
    <w:rsid w:val="00ED2F6F"/>
    <w:rsid w:val="00EE30AA"/>
    <w:rsid w:val="00F062AE"/>
    <w:rsid w:val="00F07F22"/>
    <w:rsid w:val="00F70A3E"/>
    <w:rsid w:val="00F80433"/>
    <w:rsid w:val="00F90428"/>
    <w:rsid w:val="00F9436A"/>
    <w:rsid w:val="00FA1E4F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3BD81"/>
  <w15:docId w15:val="{D038D457-0F40-4E1D-BC08-AF33B37B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8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417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439F"/>
    <w:pPr>
      <w:widowControl w:val="0"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1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9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91A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8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D64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6477A"/>
    <w:rPr>
      <w:color w:val="0000FF"/>
      <w:u w:val="single"/>
    </w:rPr>
  </w:style>
  <w:style w:type="character" w:customStyle="1" w:styleId="compare-txt">
    <w:name w:val="compare-txt"/>
    <w:basedOn w:val="DefaultParagraphFont"/>
    <w:rsid w:val="00D6477A"/>
  </w:style>
  <w:style w:type="paragraph" w:customStyle="1" w:styleId="paragraph">
    <w:name w:val="paragraph"/>
    <w:basedOn w:val="Normal"/>
    <w:rsid w:val="00344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4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7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6" ma:contentTypeDescription="Create a new document." ma:contentTypeScope="" ma:versionID="003e76fb471c36f2661b28aafbb5a01c">
  <xsd:schema xmlns:xsd="http://www.w3.org/2001/XMLSchema" xmlns:xs="http://www.w3.org/2001/XMLSchema" xmlns:p="http://schemas.microsoft.com/office/2006/metadata/properties" xmlns:ns2="b5a42c95-b1e2-4899-b1b7-793f3f2532a5" xmlns:ns3="d2bece6b-3b24-4b0b-be85-bdb288bad96e" targetNamespace="http://schemas.microsoft.com/office/2006/metadata/properties" ma:root="true" ma:fieldsID="0dce0fb4f4a3b4b1591ea45efad67808" ns2:_="" ns3:_="">
    <xsd:import namespace="b5a42c95-b1e2-4899-b1b7-793f3f2532a5"/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49066-85D4-4B59-B36E-69B9B23FE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59D2D-C5C0-4AF3-8CDD-9CE7115B1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36F83-FFEC-42FC-B2F2-9D8C48B41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6DB54-F62D-40FB-974E-C4DCF4275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2c95-b1e2-4899-b1b7-793f3f2532a5"/>
    <ds:schemaRef ds:uri="d2bece6b-3b24-4b0b-be85-bdb288bad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Cami</cp:lastModifiedBy>
  <cp:revision>2</cp:revision>
  <cp:lastPrinted>2020-01-15T10:09:00Z</cp:lastPrinted>
  <dcterms:created xsi:type="dcterms:W3CDTF">2021-07-26T12:02:00Z</dcterms:created>
  <dcterms:modified xsi:type="dcterms:W3CDTF">2021-07-26T12:02:00Z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