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016" w14:textId="0D9B1376" w:rsidR="006D0F52" w:rsidRPr="006272CE" w:rsidRDefault="006D0F52" w:rsidP="006D0F52">
      <w:pPr>
        <w:spacing w:after="0" w:line="24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>BABEȘ-BOLYAI TUDOMÁNYEGYETEM</w:t>
      </w:r>
    </w:p>
    <w:p w14:paraId="5944FA12" w14:textId="79F497A9" w:rsidR="006D0F52" w:rsidRPr="006272CE" w:rsidRDefault="006D0F52" w:rsidP="006D0F52">
      <w:pPr>
        <w:spacing w:after="0" w:line="24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>BIOLÓGIA ÉS GEOLÓGIA KAR</w:t>
      </w:r>
    </w:p>
    <w:p w14:paraId="2254B813" w14:textId="101DFBC4" w:rsidR="006D0F52" w:rsidRPr="006272CE" w:rsidRDefault="00F6542C" w:rsidP="006D0F52">
      <w:pPr>
        <w:spacing w:after="0" w:line="24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>MAGYAR BIOLÓGIAI ÉS ÖKOLÓGIAI</w:t>
      </w:r>
      <w:r w:rsidR="006D0F52" w:rsidRPr="006272CE">
        <w:rPr>
          <w:rFonts w:ascii="Georgia" w:hAnsi="Georgia" w:cs="Calibri"/>
          <w:lang w:val="hu-HU"/>
        </w:rPr>
        <w:t xml:space="preserve"> INTÉZET</w:t>
      </w:r>
    </w:p>
    <w:p w14:paraId="1EFE058A" w14:textId="7D4D6AC9" w:rsidR="006D0F52" w:rsidRDefault="006D0F52" w:rsidP="006D0F52">
      <w:pPr>
        <w:spacing w:after="0" w:line="240" w:lineRule="auto"/>
        <w:ind w:firstLine="425"/>
        <w:jc w:val="both"/>
        <w:rPr>
          <w:rFonts w:ascii="Georgia" w:hAnsi="Georgia" w:cs="Calibri"/>
          <w:lang w:val="hu-HU"/>
        </w:rPr>
      </w:pPr>
    </w:p>
    <w:p w14:paraId="1E06ADAA" w14:textId="77777777" w:rsidR="005772B1" w:rsidRPr="006272CE" w:rsidRDefault="005772B1" w:rsidP="006D0F52">
      <w:pPr>
        <w:spacing w:after="0" w:line="240" w:lineRule="auto"/>
        <w:ind w:firstLine="425"/>
        <w:jc w:val="both"/>
        <w:rPr>
          <w:rFonts w:ascii="Georgia" w:hAnsi="Georgia" w:cs="Calibri"/>
          <w:lang w:val="hu-HU"/>
        </w:rPr>
      </w:pPr>
    </w:p>
    <w:p w14:paraId="46FE232B" w14:textId="1367EB27" w:rsidR="00B251EA" w:rsidRPr="006272CE" w:rsidRDefault="00DD39F0" w:rsidP="005772B1">
      <w:pPr>
        <w:spacing w:after="120" w:line="36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 xml:space="preserve">A </w:t>
      </w:r>
      <w:r w:rsidR="00712D59" w:rsidRPr="006272CE">
        <w:rPr>
          <w:rFonts w:ascii="Georgia" w:hAnsi="Georgia" w:cs="Calibri"/>
          <w:lang w:val="hu-HU"/>
        </w:rPr>
        <w:t>felvételiző</w:t>
      </w:r>
      <w:r w:rsidRPr="006272CE">
        <w:rPr>
          <w:rFonts w:ascii="Georgia" w:hAnsi="Georgia" w:cs="Calibri"/>
          <w:lang w:val="hu-HU"/>
        </w:rPr>
        <w:t xml:space="preserve"> család- és </w:t>
      </w:r>
      <w:r w:rsidR="0077466F" w:rsidRPr="006272CE">
        <w:rPr>
          <w:rFonts w:ascii="Georgia" w:hAnsi="Georgia" w:cs="Calibri"/>
          <w:lang w:val="hu-HU"/>
        </w:rPr>
        <w:t>keresztneve:</w:t>
      </w:r>
      <w:r w:rsidR="006D0F52" w:rsidRPr="006272CE">
        <w:rPr>
          <w:rFonts w:ascii="Georgia" w:hAnsi="Georgia" w:cs="Calibri"/>
          <w:lang w:val="hu-HU"/>
        </w:rPr>
        <w:t xml:space="preserve"> </w:t>
      </w:r>
      <w:r w:rsidR="00B251EA" w:rsidRPr="006272CE">
        <w:rPr>
          <w:rFonts w:ascii="Georgia" w:hAnsi="Georgia" w:cs="Calibri"/>
          <w:lang w:val="hu-HU"/>
        </w:rPr>
        <w:t>……………………………………………..</w:t>
      </w:r>
    </w:p>
    <w:p w14:paraId="1E9809BB" w14:textId="058CC4F9" w:rsidR="00490457" w:rsidRPr="006272CE" w:rsidRDefault="00DD39F0" w:rsidP="005772B1">
      <w:pPr>
        <w:spacing w:after="120" w:line="36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sz w:val="21"/>
          <w:szCs w:val="21"/>
          <w:lang w:val="hu-HU"/>
        </w:rPr>
        <w:t xml:space="preserve">A </w:t>
      </w:r>
      <w:r w:rsidR="00712D59" w:rsidRPr="006272CE">
        <w:rPr>
          <w:rFonts w:ascii="Georgia" w:hAnsi="Georgia" w:cs="Calibri"/>
          <w:sz w:val="21"/>
          <w:szCs w:val="21"/>
          <w:lang w:val="hu-HU"/>
        </w:rPr>
        <w:t>felvételiző</w:t>
      </w:r>
      <w:r w:rsidRPr="006272CE">
        <w:rPr>
          <w:rFonts w:ascii="Georgia" w:hAnsi="Georgia" w:cs="Calibri"/>
          <w:sz w:val="21"/>
          <w:szCs w:val="21"/>
          <w:lang w:val="hu-HU"/>
        </w:rPr>
        <w:t xml:space="preserve"> személyi szám</w:t>
      </w:r>
      <w:r w:rsidR="00902C9C" w:rsidRPr="006272CE">
        <w:rPr>
          <w:rFonts w:ascii="Georgia" w:hAnsi="Georgia" w:cs="Calibri"/>
          <w:sz w:val="21"/>
          <w:szCs w:val="21"/>
          <w:lang w:val="hu-HU"/>
        </w:rPr>
        <w:t>a</w:t>
      </w:r>
      <w:r w:rsidRPr="006272CE">
        <w:rPr>
          <w:rFonts w:ascii="Georgia" w:hAnsi="Georgia" w:cs="Calibri"/>
          <w:sz w:val="21"/>
          <w:szCs w:val="21"/>
          <w:lang w:val="hu-HU"/>
        </w:rPr>
        <w:t xml:space="preserve"> (CNP):</w:t>
      </w:r>
      <w:r w:rsidR="00490457" w:rsidRPr="006272CE">
        <w:rPr>
          <w:rFonts w:ascii="Georgia" w:hAnsi="Georgia" w:cs="Calibri"/>
          <w:lang w:val="hu-HU"/>
        </w:rPr>
        <w:t xml:space="preserve"> ………………………………………..</w:t>
      </w:r>
    </w:p>
    <w:p w14:paraId="49BA0DFF" w14:textId="77777777" w:rsidR="00B251EA" w:rsidRPr="006272CE" w:rsidRDefault="00DD39F0" w:rsidP="005772B1">
      <w:pPr>
        <w:spacing w:after="120" w:line="240" w:lineRule="auto"/>
        <w:ind w:firstLine="425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sz w:val="21"/>
          <w:szCs w:val="21"/>
          <w:lang w:val="hu-HU"/>
        </w:rPr>
        <w:t>A szak</w:t>
      </w:r>
      <w:r w:rsidR="00712D59" w:rsidRPr="006272CE">
        <w:rPr>
          <w:rFonts w:ascii="Georgia" w:hAnsi="Georgia" w:cs="Calibri"/>
          <w:sz w:val="21"/>
          <w:szCs w:val="21"/>
          <w:lang w:val="hu-HU"/>
        </w:rPr>
        <w:t xml:space="preserve"> vagy szakok,</w:t>
      </w:r>
      <w:r w:rsidRPr="006272CE">
        <w:rPr>
          <w:rFonts w:ascii="Georgia" w:hAnsi="Georgia" w:cs="Calibri"/>
          <w:sz w:val="21"/>
          <w:szCs w:val="21"/>
          <w:lang w:val="hu-HU"/>
        </w:rPr>
        <w:t xml:space="preserve"> a</w:t>
      </w:r>
      <w:r w:rsidR="00DE0E07" w:rsidRPr="006272CE">
        <w:rPr>
          <w:rFonts w:ascii="Georgia" w:hAnsi="Georgia" w:cs="Calibri"/>
          <w:sz w:val="21"/>
          <w:szCs w:val="21"/>
          <w:lang w:val="hu-HU"/>
        </w:rPr>
        <w:t>m</w:t>
      </w:r>
      <w:r w:rsidR="00712D59" w:rsidRPr="006272CE">
        <w:rPr>
          <w:rFonts w:ascii="Georgia" w:hAnsi="Georgia" w:cs="Calibri"/>
          <w:sz w:val="21"/>
          <w:szCs w:val="21"/>
          <w:lang w:val="hu-HU"/>
        </w:rPr>
        <w:t>elyre</w:t>
      </w:r>
      <w:r w:rsidR="0077466F" w:rsidRPr="006272CE">
        <w:rPr>
          <w:rFonts w:ascii="Georgia" w:hAnsi="Georgia" w:cs="Calibri"/>
          <w:sz w:val="21"/>
          <w:szCs w:val="21"/>
          <w:lang w:val="hu-HU"/>
        </w:rPr>
        <w:t>/amelyekre</w:t>
      </w:r>
      <w:r w:rsidRPr="006272CE">
        <w:rPr>
          <w:rFonts w:ascii="Georgia" w:hAnsi="Georgia" w:cs="Calibri"/>
          <w:sz w:val="21"/>
          <w:szCs w:val="21"/>
          <w:lang w:val="hu-HU"/>
        </w:rPr>
        <w:t xml:space="preserve"> </w:t>
      </w:r>
      <w:r w:rsidR="00712D59" w:rsidRPr="006272CE">
        <w:rPr>
          <w:rFonts w:ascii="Georgia" w:hAnsi="Georgia" w:cs="Calibri"/>
          <w:sz w:val="21"/>
          <w:szCs w:val="21"/>
          <w:lang w:val="hu-HU"/>
        </w:rPr>
        <w:t>felvételizik</w:t>
      </w:r>
      <w:r w:rsidR="00E85218" w:rsidRPr="006272CE">
        <w:rPr>
          <w:rStyle w:val="FootnoteReference"/>
          <w:rFonts w:ascii="Georgia" w:hAnsi="Georgia" w:cs="Calibri"/>
          <w:lang w:val="hu-HU"/>
        </w:rPr>
        <w:footnoteReference w:customMarkFollows="1" w:id="1"/>
        <w:sym w:font="Symbol" w:char="F02A"/>
      </w:r>
      <w:r w:rsidR="00E85218" w:rsidRPr="006272CE">
        <w:rPr>
          <w:rFonts w:ascii="Georgia" w:hAnsi="Georgia" w:cs="Calibri"/>
          <w:lang w:val="hu-HU"/>
        </w:rPr>
        <w:t xml:space="preserve">: </w:t>
      </w:r>
    </w:p>
    <w:p w14:paraId="01B7B8EC" w14:textId="77777777" w:rsidR="00E85218" w:rsidRPr="006272CE" w:rsidRDefault="00E85218" w:rsidP="0077466F">
      <w:pPr>
        <w:numPr>
          <w:ilvl w:val="0"/>
          <w:numId w:val="13"/>
        </w:numPr>
        <w:spacing w:line="240" w:lineRule="auto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>……………………………</w:t>
      </w:r>
      <w:r w:rsidR="00B251EA" w:rsidRPr="006272CE">
        <w:rPr>
          <w:rFonts w:ascii="Georgia" w:hAnsi="Georgia" w:cs="Calibri"/>
          <w:lang w:val="hu-HU"/>
        </w:rPr>
        <w:t>……….</w:t>
      </w:r>
    </w:p>
    <w:p w14:paraId="003DDB94" w14:textId="77777777" w:rsidR="00B251EA" w:rsidRPr="006272CE" w:rsidRDefault="00B251EA" w:rsidP="0077466F">
      <w:pPr>
        <w:numPr>
          <w:ilvl w:val="0"/>
          <w:numId w:val="13"/>
        </w:numPr>
        <w:spacing w:line="240" w:lineRule="auto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>…………………………………….</w:t>
      </w:r>
    </w:p>
    <w:p w14:paraId="62D8552B" w14:textId="77777777" w:rsidR="00E85218" w:rsidRPr="006272CE" w:rsidRDefault="00E85218" w:rsidP="0077466F">
      <w:pPr>
        <w:jc w:val="both"/>
        <w:rPr>
          <w:rFonts w:ascii="Georgia" w:hAnsi="Georgia" w:cs="Calibri"/>
          <w:lang w:val="hu-HU"/>
        </w:rPr>
      </w:pPr>
    </w:p>
    <w:p w14:paraId="2048366E" w14:textId="77777777" w:rsidR="00E85218" w:rsidRPr="006272CE" w:rsidRDefault="00E85218" w:rsidP="006D0F52">
      <w:pPr>
        <w:jc w:val="center"/>
        <w:rPr>
          <w:rFonts w:ascii="Georgia" w:hAnsi="Georgia" w:cs="Calibri"/>
          <w:b/>
          <w:lang w:val="hu-HU"/>
        </w:rPr>
      </w:pPr>
      <w:r w:rsidRPr="006272CE">
        <w:rPr>
          <w:rFonts w:ascii="Georgia" w:hAnsi="Georgia" w:cs="Calibri"/>
          <w:b/>
          <w:lang w:val="hu-HU"/>
        </w:rPr>
        <w:t>MOTIV</w:t>
      </w:r>
      <w:r w:rsidR="00DD39F0" w:rsidRPr="006272CE">
        <w:rPr>
          <w:rFonts w:ascii="Georgia" w:hAnsi="Georgia" w:cs="Calibri"/>
          <w:b/>
          <w:lang w:val="hu-HU"/>
        </w:rPr>
        <w:t>ÁCIÓS LEVÉL</w:t>
      </w:r>
    </w:p>
    <w:p w14:paraId="0D5CCB58" w14:textId="74C4942E" w:rsidR="00E85218" w:rsidRPr="006272CE" w:rsidRDefault="00B251EA" w:rsidP="006D0F52">
      <w:pPr>
        <w:jc w:val="center"/>
        <w:rPr>
          <w:rFonts w:ascii="Georgia" w:hAnsi="Georgia" w:cs="Calibri"/>
          <w:b/>
          <w:lang w:val="hu-HU"/>
        </w:rPr>
      </w:pPr>
      <w:r w:rsidRPr="006272CE">
        <w:rPr>
          <w:rFonts w:ascii="Georgia" w:hAnsi="Georgia" w:cs="Calibri"/>
          <w:b/>
          <w:lang w:val="hu-HU"/>
        </w:rPr>
        <w:t>20</w:t>
      </w:r>
      <w:r w:rsidR="00DD39F0" w:rsidRPr="006272CE">
        <w:rPr>
          <w:rFonts w:ascii="Georgia" w:hAnsi="Georgia" w:cs="Calibri"/>
          <w:b/>
          <w:lang w:val="hu-HU"/>
        </w:rPr>
        <w:t>2</w:t>
      </w:r>
      <w:r w:rsidR="005772B1">
        <w:rPr>
          <w:rFonts w:ascii="Georgia" w:hAnsi="Georgia" w:cs="Calibri"/>
          <w:b/>
          <w:lang w:val="hu-HU"/>
        </w:rPr>
        <w:t>1</w:t>
      </w:r>
      <w:r w:rsidR="00712D59" w:rsidRPr="006272CE">
        <w:rPr>
          <w:rFonts w:ascii="Georgia" w:hAnsi="Georgia" w:cs="Calibri"/>
          <w:b/>
          <w:lang w:val="hu-HU"/>
        </w:rPr>
        <w:t>. JÚLIUSI</w:t>
      </w:r>
      <w:r w:rsidR="00DD39F0" w:rsidRPr="006272CE">
        <w:rPr>
          <w:rFonts w:ascii="Georgia" w:hAnsi="Georgia" w:cs="Calibri"/>
          <w:b/>
          <w:lang w:val="hu-HU"/>
        </w:rPr>
        <w:t xml:space="preserve"> FELVÉTELI</w:t>
      </w:r>
    </w:p>
    <w:p w14:paraId="3BF196FB" w14:textId="398D5046" w:rsidR="00E85218" w:rsidRPr="005772B1" w:rsidRDefault="005772B1" w:rsidP="005772B1">
      <w:pPr>
        <w:pStyle w:val="ListParagraph"/>
        <w:numPr>
          <w:ilvl w:val="0"/>
          <w:numId w:val="12"/>
        </w:numPr>
        <w:rPr>
          <w:rFonts w:ascii="Georgia" w:hAnsi="Georgia" w:cs="Calibri"/>
          <w:bCs/>
          <w:sz w:val="21"/>
          <w:szCs w:val="21"/>
          <w:lang w:val="hu-HU"/>
        </w:rPr>
      </w:pPr>
      <w:r w:rsidRPr="005772B1">
        <w:rPr>
          <w:rFonts w:ascii="Georgia" w:hAnsi="Georgia" w:cs="Calibri"/>
          <w:bCs/>
          <w:sz w:val="21"/>
          <w:szCs w:val="21"/>
          <w:lang w:val="hu-HU"/>
        </w:rPr>
        <w:t>Kérjük, fogalmazza meg az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 xml:space="preserve"> okokat, indítékokat</w:t>
      </w:r>
      <w:r w:rsidRPr="005772B1">
        <w:rPr>
          <w:rFonts w:ascii="Georgia" w:hAnsi="Georgia" w:cs="Calibri"/>
          <w:bCs/>
          <w:sz w:val="21"/>
          <w:szCs w:val="21"/>
          <w:lang w:val="hu-HU"/>
        </w:rPr>
        <w:t>, amelyek alapján a fent megjelölt szakokat választotta (</w:t>
      </w:r>
      <w:r>
        <w:rPr>
          <w:rFonts w:ascii="Georgia" w:hAnsi="Georgia" w:cs="Calibri"/>
          <w:lang w:val="hu-HU"/>
        </w:rPr>
        <w:t>legfeljebb</w:t>
      </w:r>
      <w:r w:rsidRPr="005772B1">
        <w:rPr>
          <w:rFonts w:ascii="Georgia" w:hAnsi="Georgia" w:cs="Calibri"/>
          <w:bCs/>
          <w:sz w:val="21"/>
          <w:szCs w:val="21"/>
          <w:lang w:val="hu-HU"/>
        </w:rPr>
        <w:t xml:space="preserve"> ½ oldal; kérjük, ne módosítsa/ haladja túl a kijelölt helyet).</w:t>
      </w:r>
    </w:p>
    <w:p w14:paraId="5073F91C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65B913DB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83BADC0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74855585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3A2EC70D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2F9721C1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53F6AF65" w14:textId="77777777" w:rsidR="00A820E0" w:rsidRPr="006272C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39B39E11" w14:textId="77777777" w:rsidR="00A820E0" w:rsidRPr="006272C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3AC3CCFD" w14:textId="77777777" w:rsidR="00A820E0" w:rsidRPr="006272C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49BE573" w14:textId="77777777" w:rsidR="00A820E0" w:rsidRPr="006272CE" w:rsidRDefault="00A820E0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6BBE1097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6A5F0A6F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7F53A7D3" w14:textId="402FE6DD" w:rsidR="00926EB6" w:rsidRPr="005772B1" w:rsidRDefault="005772B1" w:rsidP="0077466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Calibri"/>
          <w:bCs/>
          <w:lang w:val="hu-HU"/>
        </w:rPr>
      </w:pPr>
      <w:r w:rsidRPr="005772B1">
        <w:rPr>
          <w:rFonts w:ascii="Georgia" w:hAnsi="Georgia" w:cs="Calibri"/>
          <w:bCs/>
          <w:sz w:val="21"/>
          <w:szCs w:val="21"/>
          <w:lang w:val="hu-HU"/>
        </w:rPr>
        <w:lastRenderedPageBreak/>
        <w:t xml:space="preserve">Nevezze meg azokat az 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>előzményeket,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 xml:space="preserve"> 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>tapasztalatokat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 xml:space="preserve"> 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 xml:space="preserve">és </w:t>
      </w:r>
      <w:r w:rsidRPr="005772B1">
        <w:rPr>
          <w:rFonts w:ascii="Georgia" w:hAnsi="Georgia" w:cs="Calibri"/>
          <w:b/>
          <w:sz w:val="21"/>
          <w:szCs w:val="21"/>
          <w:lang w:val="hu-HU"/>
        </w:rPr>
        <w:t>megvalósításokat</w:t>
      </w:r>
      <w:r w:rsidRPr="005772B1">
        <w:rPr>
          <w:rFonts w:ascii="Georgia" w:hAnsi="Georgia" w:cs="Calibri"/>
          <w:bCs/>
          <w:sz w:val="21"/>
          <w:szCs w:val="21"/>
          <w:lang w:val="hu-HU"/>
        </w:rPr>
        <w:t xml:space="preserve"> (iskolai vagy iskolán kívüli tevékenységek – pályázatok, bemutatók, vetélkedők, olimpiász, önkéntes tevékenységek, online anyagok készítése, személyes tapasztalatok stb.), amelyek hozzájárultak ahhoz, hogy a megjelölt szakot/szakokat válassza (max. ½ oldal; kérjük, ne módosítsa/ne haladja túl a kijelölt helyet).</w:t>
      </w:r>
    </w:p>
    <w:p w14:paraId="475A45E2" w14:textId="77777777" w:rsidR="000B54F4" w:rsidRPr="006272CE" w:rsidRDefault="000B54F4" w:rsidP="0077466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="Calibri" w:hAnsi="Georgia" w:cs="Calibri"/>
          <w:lang w:val="hu-HU"/>
        </w:rPr>
      </w:pPr>
    </w:p>
    <w:p w14:paraId="6D37CF3B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11160C5D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15E4FE11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CF38116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74ABD13A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caps/>
          <w:lang w:val="hu-HU"/>
        </w:rPr>
      </w:pPr>
    </w:p>
    <w:p w14:paraId="7E868CA9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ACF337F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49F74B9B" w14:textId="77777777" w:rsidR="00081C8C" w:rsidRPr="006272CE" w:rsidRDefault="00081C8C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2F1C4330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6A4A6605" w14:textId="28B1D724" w:rsidR="00081C8C" w:rsidRPr="005772B1" w:rsidRDefault="005772B1" w:rsidP="005772B1">
      <w:pPr>
        <w:pStyle w:val="ListParagraph"/>
        <w:numPr>
          <w:ilvl w:val="0"/>
          <w:numId w:val="12"/>
        </w:numPr>
        <w:rPr>
          <w:rFonts w:ascii="Georgia" w:hAnsi="Georgia" w:cs="Calibri"/>
          <w:lang w:val="hu-HU"/>
        </w:rPr>
      </w:pPr>
      <w:r w:rsidRPr="005772B1">
        <w:rPr>
          <w:rFonts w:ascii="Georgia" w:hAnsi="Georgia" w:cs="Calibri"/>
          <w:lang w:val="hu-HU"/>
        </w:rPr>
        <w:t>Fogalmazza meg az alapképzés utáni terveit, elképzeléseit (tanulmányai folytatása magiszteri képzésen; szakterület, amelyben dolgozni szeretne stb.) (</w:t>
      </w:r>
      <w:r>
        <w:rPr>
          <w:rFonts w:ascii="Georgia" w:hAnsi="Georgia" w:cs="Calibri"/>
          <w:lang w:val="hu-HU"/>
        </w:rPr>
        <w:t>legfeljebb</w:t>
      </w:r>
      <w:r w:rsidRPr="005772B1">
        <w:rPr>
          <w:rFonts w:ascii="Georgia" w:hAnsi="Georgia" w:cs="Calibri"/>
          <w:lang w:val="hu-HU"/>
        </w:rPr>
        <w:t xml:space="preserve"> ½ oldal; kérjük,</w:t>
      </w:r>
      <w:r>
        <w:rPr>
          <w:rFonts w:ascii="Georgia" w:hAnsi="Georgia" w:cs="Calibri"/>
          <w:lang w:val="hu-HU"/>
        </w:rPr>
        <w:t xml:space="preserve"> </w:t>
      </w:r>
      <w:r w:rsidRPr="005772B1">
        <w:rPr>
          <w:rFonts w:ascii="Georgia" w:hAnsi="Georgia" w:cs="Calibri"/>
          <w:lang w:val="hu-HU"/>
        </w:rPr>
        <w:t>ne módosítsa/ne haladja túl a kijelölt helyet).</w:t>
      </w:r>
    </w:p>
    <w:p w14:paraId="4338C900" w14:textId="77777777" w:rsidR="00081C8C" w:rsidRPr="006272CE" w:rsidRDefault="00081C8C" w:rsidP="0077466F">
      <w:pPr>
        <w:pStyle w:val="Default"/>
        <w:jc w:val="both"/>
        <w:rPr>
          <w:rFonts w:ascii="Georgia" w:hAnsi="Georgia"/>
          <w:sz w:val="22"/>
          <w:szCs w:val="22"/>
          <w:highlight w:val="yellow"/>
          <w:lang w:val="hu-HU"/>
        </w:rPr>
      </w:pPr>
    </w:p>
    <w:p w14:paraId="7483D026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7FD5491F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34632C43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5BA5E5DF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6708C8F" w14:textId="77777777" w:rsidR="00E85218" w:rsidRPr="006272CE" w:rsidRDefault="00E85218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26CCF6AF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20205BE9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1472C64D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122E247C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0F3A587B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4C611956" w14:textId="77777777" w:rsidR="0077466F" w:rsidRPr="006272CE" w:rsidRDefault="0077466F" w:rsidP="0077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eorgia" w:hAnsi="Georgia" w:cs="Calibri"/>
          <w:lang w:val="hu-HU"/>
        </w:rPr>
      </w:pPr>
    </w:p>
    <w:p w14:paraId="4415C9FD" w14:textId="77777777" w:rsidR="00E85218" w:rsidRPr="006272CE" w:rsidRDefault="00E85218" w:rsidP="0077466F">
      <w:pPr>
        <w:spacing w:line="240" w:lineRule="auto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Pr="006272CE">
        <w:rPr>
          <w:rFonts w:ascii="Georgia" w:hAnsi="Georgia" w:cs="Calibri"/>
          <w:lang w:val="hu-HU"/>
        </w:rPr>
        <w:tab/>
      </w:r>
      <w:r w:rsidR="001D1CC1" w:rsidRPr="006272CE">
        <w:rPr>
          <w:rFonts w:ascii="Georgia" w:hAnsi="Georgia" w:cs="Calibri"/>
          <w:lang w:val="hu-HU"/>
        </w:rPr>
        <w:t>Keltezés</w:t>
      </w:r>
      <w:r w:rsidRPr="006272CE">
        <w:rPr>
          <w:rFonts w:ascii="Georgia" w:hAnsi="Georgia" w:cs="Calibri"/>
          <w:lang w:val="hu-HU"/>
        </w:rPr>
        <w:t xml:space="preserve">: . . . . . . . . . . . . . . . . . . . . . . . . </w:t>
      </w:r>
    </w:p>
    <w:p w14:paraId="12F2CF45" w14:textId="77777777" w:rsidR="00E85218" w:rsidRPr="006272CE" w:rsidRDefault="00A820E0" w:rsidP="0077466F">
      <w:pPr>
        <w:spacing w:line="240" w:lineRule="auto"/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tab/>
      </w:r>
      <w:r w:rsidR="00E85218" w:rsidRPr="006272CE">
        <w:rPr>
          <w:rFonts w:ascii="Georgia" w:hAnsi="Georgia" w:cs="Calibri"/>
          <w:lang w:val="hu-HU"/>
        </w:rPr>
        <w:tab/>
      </w:r>
      <w:r w:rsidR="00E85218" w:rsidRPr="006272CE">
        <w:rPr>
          <w:rFonts w:ascii="Georgia" w:hAnsi="Georgia" w:cs="Calibri"/>
          <w:lang w:val="hu-HU"/>
        </w:rPr>
        <w:tab/>
      </w:r>
      <w:r w:rsidR="00E85218" w:rsidRPr="006272CE">
        <w:rPr>
          <w:rFonts w:ascii="Georgia" w:hAnsi="Georgia" w:cs="Calibri"/>
          <w:lang w:val="hu-HU"/>
        </w:rPr>
        <w:tab/>
      </w:r>
      <w:r w:rsidR="00E85218" w:rsidRPr="006272CE">
        <w:rPr>
          <w:rFonts w:ascii="Georgia" w:hAnsi="Georgia" w:cs="Calibri"/>
          <w:lang w:val="hu-HU"/>
        </w:rPr>
        <w:tab/>
      </w:r>
      <w:r w:rsidR="00E85218" w:rsidRPr="006272CE">
        <w:rPr>
          <w:rFonts w:ascii="Georgia" w:hAnsi="Georgia" w:cs="Calibri"/>
          <w:lang w:val="hu-HU"/>
        </w:rPr>
        <w:tab/>
      </w:r>
      <w:r w:rsidR="001D1CC1" w:rsidRPr="006272CE">
        <w:rPr>
          <w:rFonts w:ascii="Georgia" w:hAnsi="Georgia" w:cs="Calibri"/>
          <w:lang w:val="hu-HU"/>
        </w:rPr>
        <w:t xml:space="preserve">               Aláírás</w:t>
      </w:r>
      <w:r w:rsidR="00E85218" w:rsidRPr="006272CE">
        <w:rPr>
          <w:rFonts w:ascii="Georgia" w:hAnsi="Georgia" w:cs="Calibri"/>
          <w:lang w:val="hu-HU"/>
        </w:rPr>
        <w:t>: . . . . . . . . . . . . . . . . . . . . . . . . .</w:t>
      </w:r>
    </w:p>
    <w:p w14:paraId="76F068FD" w14:textId="77777777" w:rsidR="000B54F4" w:rsidRPr="006272CE" w:rsidRDefault="009142B6" w:rsidP="0077466F">
      <w:pPr>
        <w:jc w:val="both"/>
        <w:rPr>
          <w:rFonts w:ascii="Georgia" w:hAnsi="Georgia" w:cs="Calibri"/>
          <w:lang w:val="hu-HU"/>
        </w:rPr>
      </w:pPr>
      <w:r w:rsidRPr="006272CE">
        <w:rPr>
          <w:rFonts w:ascii="Georgia" w:hAnsi="Georgia" w:cs="Calibri"/>
          <w:lang w:val="hu-HU"/>
        </w:rPr>
        <w:br w:type="page"/>
      </w:r>
    </w:p>
    <w:p w14:paraId="7FF8A49F" w14:textId="77777777" w:rsidR="00A820E0" w:rsidRPr="006272CE" w:rsidRDefault="007D7C1B" w:rsidP="0077466F">
      <w:pPr>
        <w:pStyle w:val="Default"/>
        <w:spacing w:after="240"/>
        <w:ind w:left="709"/>
        <w:jc w:val="both"/>
        <w:rPr>
          <w:rFonts w:ascii="Georgia" w:hAnsi="Georgia"/>
          <w:b/>
          <w:sz w:val="22"/>
          <w:szCs w:val="22"/>
          <w:lang w:val="hu-HU"/>
        </w:rPr>
      </w:pPr>
      <w:r w:rsidRPr="006272CE">
        <w:rPr>
          <w:rFonts w:ascii="Georgia" w:hAnsi="Georgia"/>
          <w:b/>
          <w:sz w:val="22"/>
          <w:szCs w:val="22"/>
          <w:lang w:val="hu-HU"/>
        </w:rPr>
        <w:lastRenderedPageBreak/>
        <w:t>MEGJEGYZÉSEK</w:t>
      </w:r>
    </w:p>
    <w:p w14:paraId="00D06B91" w14:textId="77777777" w:rsidR="0077466F" w:rsidRPr="006272C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 motivációs levél A4 formátumú, 1-2 oldal terjedelmű, nyomtatott vagy kézzel írott kell legyen. A kézzel írott levelek NEM lesznek lepontozva az értékelés alkalmával.</w:t>
      </w:r>
    </w:p>
    <w:p w14:paraId="56BB3A45" w14:textId="77777777" w:rsidR="0077466F" w:rsidRPr="006272CE" w:rsidRDefault="0077466F" w:rsidP="0077466F">
      <w:pPr>
        <w:numPr>
          <w:ilvl w:val="0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 xml:space="preserve">A motivációs levélnek tartalmaznia kell: </w:t>
      </w:r>
    </w:p>
    <w:p w14:paraId="67B7436E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az okokat, amelyek a felvételizőt arra motiválták, hogy az adott szakot válassza.</w:t>
      </w:r>
    </w:p>
    <w:p w14:paraId="7CA2BA82" w14:textId="55B1BD80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 felvételiző rövid bemutatkozását (előző tapasztalatok és megvalósítások, iskolai- vagy iskolán kívüli tevékenységek, iskolai projektek, versenyek, tárgyversenyek, referátumok, önkéntes</w:t>
      </w:r>
      <w:r w:rsidR="00122314">
        <w:rPr>
          <w:rFonts w:ascii="Georgia" w:hAnsi="Georgia" w:cs="Calibri"/>
          <w:sz w:val="24"/>
          <w:szCs w:val="24"/>
          <w:lang w:val="hu-HU"/>
        </w:rPr>
        <w:t xml:space="preserve"> tevékenységek</w:t>
      </w:r>
      <w:r w:rsidRPr="006272CE">
        <w:rPr>
          <w:rFonts w:ascii="Georgia" w:hAnsi="Georgia" w:cs="Calibri"/>
          <w:sz w:val="24"/>
          <w:szCs w:val="24"/>
          <w:lang w:val="hu-HU"/>
        </w:rPr>
        <w:t>, on-line anyagok, stb.).</w:t>
      </w:r>
    </w:p>
    <w:p w14:paraId="09DA0E7B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elvárások és szakmai tervek az alapfokú képzés elvégzése után.</w:t>
      </w:r>
    </w:p>
    <w:p w14:paraId="0D6A44E7" w14:textId="77777777" w:rsidR="0077466F" w:rsidRPr="006272C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 motivációs levélben leírtak a valóságnak meg kell feleljenek, és ajánlott a dokumentumok másolatának bemutatása az önkéntes tevékenységeken való részvételről, munkatapasztalatról, iskolai versenyeken való részvételről vagy más kulturális és oktatási tevékenységben való részvételről.</w:t>
      </w:r>
    </w:p>
    <w:p w14:paraId="40E1F895" w14:textId="77777777" w:rsidR="0077466F" w:rsidRPr="006272CE" w:rsidRDefault="0077466F" w:rsidP="0077466F">
      <w:pPr>
        <w:numPr>
          <w:ilvl w:val="0"/>
          <w:numId w:val="17"/>
        </w:numPr>
        <w:spacing w:after="240" w:line="360" w:lineRule="auto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 xml:space="preserve">A motivációs levél értékelése a következő szempontok szerint fog történni: </w:t>
      </w:r>
    </w:p>
    <w:p w14:paraId="380A3B7B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 bemutatott ötletek következetessége</w:t>
      </w:r>
    </w:p>
    <w:p w14:paraId="7B989EDE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az ötletek jelentősége és eredetisége</w:t>
      </w:r>
    </w:p>
    <w:p w14:paraId="2913ABE7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az választott szak iránti érdeklődés és tájékozottság</w:t>
      </w:r>
    </w:p>
    <w:p w14:paraId="72B67D21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a kifejezések következetessége és a világos, egyértelmű fogalmazás</w:t>
      </w:r>
    </w:p>
    <w:p w14:paraId="5DEB4E60" w14:textId="77777777" w:rsidR="0077466F" w:rsidRPr="006272CE" w:rsidRDefault="0077466F" w:rsidP="0077466F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megfelelő szókincs használata</w:t>
      </w:r>
    </w:p>
    <w:p w14:paraId="477F659E" w14:textId="1D630CED" w:rsidR="00490457" w:rsidRPr="006272CE" w:rsidRDefault="0077466F" w:rsidP="006272CE">
      <w:pPr>
        <w:numPr>
          <w:ilvl w:val="1"/>
          <w:numId w:val="17"/>
        </w:numPr>
        <w:spacing w:after="240" w:line="360" w:lineRule="auto"/>
        <w:ind w:hanging="357"/>
        <w:jc w:val="both"/>
        <w:rPr>
          <w:rFonts w:ascii="Georgia" w:hAnsi="Georgia" w:cs="Calibri"/>
          <w:sz w:val="24"/>
          <w:szCs w:val="24"/>
          <w:lang w:val="hu-HU"/>
        </w:rPr>
      </w:pPr>
      <w:r w:rsidRPr="006272CE">
        <w:rPr>
          <w:rFonts w:ascii="Georgia" w:hAnsi="Georgia" w:cs="Calibri"/>
          <w:sz w:val="24"/>
          <w:szCs w:val="24"/>
          <w:lang w:val="hu-HU"/>
        </w:rPr>
        <w:t>nyelvtani szabályok betartása</w:t>
      </w:r>
    </w:p>
    <w:sectPr w:rsidR="00490457" w:rsidRPr="006272CE" w:rsidSect="006272CE">
      <w:headerReference w:type="default" r:id="rId7"/>
      <w:pgSz w:w="11907" w:h="16839" w:code="9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5EB64" w14:textId="77777777" w:rsidR="00F716BA" w:rsidRDefault="00F716BA" w:rsidP="006A18D1">
      <w:pPr>
        <w:spacing w:after="0" w:line="240" w:lineRule="auto"/>
      </w:pPr>
      <w:r>
        <w:separator/>
      </w:r>
    </w:p>
  </w:endnote>
  <w:endnote w:type="continuationSeparator" w:id="0">
    <w:p w14:paraId="66DF640C" w14:textId="77777777" w:rsidR="00F716BA" w:rsidRDefault="00F716BA" w:rsidP="006A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sonText MR">
    <w:altName w:val="Arial"/>
    <w:charset w:val="00"/>
    <w:family w:val="auto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851B2" w14:textId="77777777" w:rsidR="00F716BA" w:rsidRDefault="00F716BA" w:rsidP="006A18D1">
      <w:pPr>
        <w:spacing w:after="0" w:line="240" w:lineRule="auto"/>
      </w:pPr>
      <w:r>
        <w:separator/>
      </w:r>
    </w:p>
  </w:footnote>
  <w:footnote w:type="continuationSeparator" w:id="0">
    <w:p w14:paraId="7094A558" w14:textId="77777777" w:rsidR="00F716BA" w:rsidRDefault="00F716BA" w:rsidP="006A18D1">
      <w:pPr>
        <w:spacing w:after="0" w:line="240" w:lineRule="auto"/>
      </w:pPr>
      <w:r>
        <w:continuationSeparator/>
      </w:r>
    </w:p>
  </w:footnote>
  <w:footnote w:id="1">
    <w:p w14:paraId="2F7EFD24" w14:textId="02E43995" w:rsidR="00E85218" w:rsidRPr="00907F53" w:rsidRDefault="00E85218" w:rsidP="00E85218">
      <w:pPr>
        <w:pStyle w:val="FootnoteText"/>
        <w:rPr>
          <w:rFonts w:ascii="Calibri" w:hAnsi="Calibri" w:cs="Calibri"/>
        </w:rPr>
      </w:pPr>
      <w:r w:rsidRPr="00907F53">
        <w:rPr>
          <w:rStyle w:val="FootnoteReference"/>
          <w:rFonts w:ascii="Calibri" w:hAnsi="Calibri" w:cs="Calibri"/>
        </w:rPr>
        <w:sym w:font="Symbol" w:char="F02A"/>
      </w:r>
      <w:r w:rsidRPr="00907F53">
        <w:rPr>
          <w:rFonts w:ascii="Calibri" w:hAnsi="Calibri" w:cs="Calibri"/>
        </w:rPr>
        <w:t xml:space="preserve"> </w:t>
      </w:r>
      <w:r w:rsidR="00DD39F0" w:rsidRPr="0034514A">
        <w:rPr>
          <w:rFonts w:ascii="CIDFont+F2" w:hAnsi="CIDFont+F2" w:cs="CIDFont+F2"/>
          <w:sz w:val="21"/>
          <w:szCs w:val="21"/>
        </w:rPr>
        <w:t>A Biológia</w:t>
      </w:r>
      <w:r w:rsidR="00712D59">
        <w:rPr>
          <w:rFonts w:ascii="CIDFont+F2" w:hAnsi="CIDFont+F2" w:cs="CIDFont+F2"/>
          <w:sz w:val="21"/>
          <w:szCs w:val="21"/>
        </w:rPr>
        <w:t xml:space="preserve"> és </w:t>
      </w:r>
      <w:r w:rsidR="00DD39F0" w:rsidRPr="0034514A">
        <w:rPr>
          <w:rFonts w:ascii="CIDFont+F2" w:hAnsi="CIDFont+F2" w:cs="CIDFont+F2"/>
          <w:sz w:val="21"/>
          <w:szCs w:val="21"/>
        </w:rPr>
        <w:t>Geológia Kar</w:t>
      </w:r>
      <w:r w:rsidR="006D0F52">
        <w:rPr>
          <w:rFonts w:ascii="CIDFont+F2" w:hAnsi="CIDFont+F2" w:cs="CIDFont+F2"/>
          <w:sz w:val="21"/>
          <w:szCs w:val="21"/>
        </w:rPr>
        <w:t xml:space="preserve">on a </w:t>
      </w:r>
      <w:r w:rsidR="00F6542C">
        <w:rPr>
          <w:rFonts w:ascii="CIDFont+F2" w:hAnsi="CIDFont+F2" w:cs="CIDFont+F2"/>
          <w:sz w:val="21"/>
          <w:szCs w:val="21"/>
        </w:rPr>
        <w:t>Biológia szakterületen az alábbi szak</w:t>
      </w:r>
      <w:r w:rsidR="006D0F52">
        <w:rPr>
          <w:rFonts w:ascii="CIDFont+F2" w:hAnsi="CIDFont+F2" w:cs="CIDFont+F2"/>
          <w:sz w:val="21"/>
          <w:szCs w:val="21"/>
        </w:rPr>
        <w:t xml:space="preserve">on van </w:t>
      </w:r>
      <w:r w:rsidR="00712D59">
        <w:rPr>
          <w:rFonts w:ascii="CIDFont+F2" w:hAnsi="CIDFont+F2" w:cs="CIDFont+F2"/>
          <w:sz w:val="21"/>
          <w:szCs w:val="21"/>
        </w:rPr>
        <w:t>magyar tannyelvű képzés</w:t>
      </w:r>
      <w:r w:rsidRPr="00907F53">
        <w:rPr>
          <w:rFonts w:ascii="Calibri" w:hAnsi="Calibri" w:cs="Calibri"/>
        </w:rPr>
        <w:t>:</w:t>
      </w:r>
    </w:p>
    <w:p w14:paraId="35C225D2" w14:textId="4517575A" w:rsidR="00E85218" w:rsidRPr="00F6542C" w:rsidRDefault="00F6542C" w:rsidP="00F6542C">
      <w:pPr>
        <w:pStyle w:val="FootnoteText"/>
        <w:numPr>
          <w:ilvl w:val="0"/>
          <w:numId w:val="11"/>
        </w:numPr>
        <w:ind w:left="567"/>
        <w:rPr>
          <w:rFonts w:ascii="Calibri" w:hAnsi="Calibri" w:cs="Calibri"/>
        </w:rPr>
      </w:pPr>
      <w:r>
        <w:rPr>
          <w:rFonts w:ascii="CIDFont+F2" w:hAnsi="CIDFont+F2" w:cs="CIDFont+F2"/>
          <w:sz w:val="21"/>
          <w:szCs w:val="21"/>
        </w:rPr>
        <w:t>Biológi</w:t>
      </w:r>
      <w:r w:rsidR="00DD39F0" w:rsidRPr="0034514A">
        <w:rPr>
          <w:rFonts w:ascii="CIDFont+F2" w:hAnsi="CIDFont+F2" w:cs="CIDFont+F2"/>
          <w:sz w:val="21"/>
          <w:szCs w:val="21"/>
        </w:rPr>
        <w:t xml:space="preserve">a </w:t>
      </w:r>
      <w:r w:rsidR="00E85218" w:rsidRPr="00BF090D">
        <w:rPr>
          <w:rFonts w:ascii="Calibri" w:hAnsi="Calibri" w:cs="Calibri"/>
        </w:rPr>
        <w:t xml:space="preserve">– </w:t>
      </w:r>
      <w:r w:rsidR="00B251EA" w:rsidRPr="00BF090D">
        <w:rPr>
          <w:rFonts w:ascii="Calibri" w:hAnsi="Calibri" w:cs="Calibri"/>
        </w:rPr>
        <w:t xml:space="preserve">3 </w:t>
      </w:r>
      <w:r w:rsidR="00DD39F0">
        <w:rPr>
          <w:rFonts w:ascii="Calibri" w:hAnsi="Calibri" w:cs="Calibri"/>
        </w:rPr>
        <w:t>év</w:t>
      </w:r>
      <w:r w:rsidR="00B251EA" w:rsidRPr="00BF090D">
        <w:rPr>
          <w:rFonts w:ascii="Calibri" w:hAnsi="Calibri" w:cs="Calibri"/>
        </w:rPr>
        <w:t xml:space="preserve">, </w:t>
      </w:r>
      <w:r w:rsidR="00DD39F0" w:rsidRPr="0034514A">
        <w:rPr>
          <w:rFonts w:ascii="CIDFont+F2" w:hAnsi="CIDFont+F2" w:cs="CIDFont+F2"/>
          <w:sz w:val="21"/>
          <w:szCs w:val="21"/>
        </w:rPr>
        <w:t>nappali képzés (</w:t>
      </w:r>
      <w:r w:rsidR="00712D59">
        <w:rPr>
          <w:rFonts w:ascii="CIDFont+F2" w:hAnsi="CIDFont+F2" w:cs="CIDFont+F2"/>
          <w:sz w:val="21"/>
          <w:szCs w:val="21"/>
        </w:rPr>
        <w:t>állami („</w:t>
      </w:r>
      <w:r w:rsidR="00DD39F0" w:rsidRPr="0034514A">
        <w:rPr>
          <w:rFonts w:ascii="CIDFont+F2" w:hAnsi="CIDFont+F2" w:cs="CIDFont+F2"/>
          <w:sz w:val="21"/>
          <w:szCs w:val="21"/>
        </w:rPr>
        <w:t>ingyenes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="00DD39F0" w:rsidRPr="0034514A">
        <w:rPr>
          <w:rFonts w:ascii="CIDFont+F2" w:hAnsi="CIDFont+F2" w:cs="CIDFont+F2"/>
          <w:sz w:val="21"/>
          <w:szCs w:val="21"/>
        </w:rPr>
        <w:t>)</w:t>
      </w:r>
      <w:r w:rsidR="00712D59">
        <w:rPr>
          <w:rFonts w:ascii="CIDFont+F2" w:hAnsi="CIDFont+F2" w:cs="CIDFont+F2"/>
          <w:sz w:val="21"/>
          <w:szCs w:val="21"/>
        </w:rPr>
        <w:t xml:space="preserve"> </w:t>
      </w:r>
      <w:r w:rsidR="00DD39F0" w:rsidRPr="0034514A">
        <w:rPr>
          <w:rFonts w:ascii="CIDFont+F2" w:hAnsi="CIDFont+F2" w:cs="CIDFont+F2"/>
          <w:sz w:val="21"/>
          <w:szCs w:val="21"/>
        </w:rPr>
        <w:t>és tandíjköteles (</w:t>
      </w:r>
      <w:r w:rsidR="00712D59">
        <w:rPr>
          <w:rFonts w:ascii="CIDFont+F2" w:hAnsi="CIDFont+F2" w:cs="CIDFont+F2"/>
          <w:sz w:val="21"/>
          <w:szCs w:val="21"/>
        </w:rPr>
        <w:t>„</w:t>
      </w:r>
      <w:r w:rsidR="00DD39F0" w:rsidRPr="0034514A">
        <w:rPr>
          <w:rFonts w:ascii="CIDFont+F2" w:hAnsi="CIDFont+F2" w:cs="CIDFont+F2"/>
          <w:sz w:val="21"/>
          <w:szCs w:val="21"/>
        </w:rPr>
        <w:t>fizetéses</w:t>
      </w:r>
      <w:r w:rsidR="00712D59">
        <w:rPr>
          <w:rFonts w:ascii="CIDFont+F2" w:hAnsi="CIDFont+F2" w:cs="CIDFont+F2"/>
          <w:sz w:val="21"/>
          <w:szCs w:val="21"/>
        </w:rPr>
        <w:t>”</w:t>
      </w:r>
      <w:r w:rsidR="00DD39F0" w:rsidRPr="0034514A">
        <w:rPr>
          <w:rFonts w:ascii="CIDFont+F2" w:hAnsi="CIDFont+F2" w:cs="CIDFont+F2"/>
          <w:sz w:val="21"/>
          <w:szCs w:val="21"/>
        </w:rPr>
        <w:t>)).</w:t>
      </w:r>
    </w:p>
    <w:p w14:paraId="24530787" w14:textId="739502CB" w:rsidR="00F6542C" w:rsidRPr="00F6542C" w:rsidRDefault="00F6542C" w:rsidP="00F6542C">
      <w:pPr>
        <w:pStyle w:val="FootnoteText"/>
        <w:ind w:right="5"/>
        <w:rPr>
          <w:rFonts w:ascii="Calibri" w:hAnsi="Calibri" w:cs="Calibri"/>
        </w:rPr>
      </w:pPr>
      <w:r w:rsidRPr="0034514A">
        <w:rPr>
          <w:rFonts w:ascii="CIDFont+F2" w:hAnsi="CIDFont+F2" w:cs="CIDFont+F2"/>
          <w:sz w:val="21"/>
          <w:szCs w:val="21"/>
        </w:rPr>
        <w:t>A Biológia</w:t>
      </w:r>
      <w:r>
        <w:rPr>
          <w:rFonts w:ascii="CIDFont+F2" w:hAnsi="CIDFont+F2" w:cs="CIDFont+F2"/>
          <w:sz w:val="21"/>
          <w:szCs w:val="21"/>
        </w:rPr>
        <w:t xml:space="preserve"> és </w:t>
      </w:r>
      <w:r w:rsidRPr="0034514A">
        <w:rPr>
          <w:rFonts w:ascii="CIDFont+F2" w:hAnsi="CIDFont+F2" w:cs="CIDFont+F2"/>
          <w:sz w:val="21"/>
          <w:szCs w:val="21"/>
        </w:rPr>
        <w:t>Geológia Kar</w:t>
      </w:r>
      <w:r>
        <w:rPr>
          <w:rFonts w:ascii="CIDFont+F2" w:hAnsi="CIDFont+F2" w:cs="CIDFont+F2"/>
          <w:sz w:val="21"/>
          <w:szCs w:val="21"/>
        </w:rPr>
        <w:t>on a Környezettudományi szakterületen az alábbi szakon van magyar tannyelvű képzés</w:t>
      </w:r>
      <w:r w:rsidRPr="00907F53">
        <w:rPr>
          <w:rFonts w:ascii="Calibri" w:hAnsi="Calibri" w:cs="Calibri"/>
        </w:rPr>
        <w:t>:</w:t>
      </w:r>
    </w:p>
    <w:p w14:paraId="2B7EEAA4" w14:textId="76E210F4" w:rsidR="00F6542C" w:rsidRPr="00DD39F0" w:rsidRDefault="00F6542C" w:rsidP="00F6542C">
      <w:pPr>
        <w:pStyle w:val="FootnoteText"/>
        <w:numPr>
          <w:ilvl w:val="0"/>
          <w:numId w:val="11"/>
        </w:numPr>
        <w:ind w:left="567" w:right="-137"/>
        <w:rPr>
          <w:rFonts w:ascii="Calibri" w:hAnsi="Calibri" w:cs="Calibri"/>
        </w:rPr>
      </w:pPr>
      <w:r>
        <w:rPr>
          <w:rFonts w:ascii="CIDFont+F2" w:hAnsi="CIDFont+F2" w:cs="CIDFont+F2"/>
          <w:sz w:val="21"/>
          <w:szCs w:val="21"/>
        </w:rPr>
        <w:t>Ökológia és természetvédelem – 3 év, nappali képzés (állami („ingyenes”) és tandíjköteles („fizetéses”)).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EA5B6" w14:textId="77777777" w:rsidR="001C1A63" w:rsidRDefault="001C1A63" w:rsidP="006A18D1">
    <w:pPr>
      <w:pStyle w:val="Header"/>
      <w:ind w:left="-1440"/>
    </w:pPr>
  </w:p>
  <w:p w14:paraId="13A7EF3E" w14:textId="77777777" w:rsidR="001C1A63" w:rsidRDefault="001C1A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06"/>
    <w:multiLevelType w:val="multilevel"/>
    <w:tmpl w:val="03E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3912"/>
    <w:multiLevelType w:val="hybridMultilevel"/>
    <w:tmpl w:val="FB92B366"/>
    <w:lvl w:ilvl="0" w:tplc="4BF455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806E07"/>
    <w:multiLevelType w:val="hybridMultilevel"/>
    <w:tmpl w:val="873A1F1E"/>
    <w:lvl w:ilvl="0" w:tplc="4528A40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964C2B"/>
    <w:multiLevelType w:val="hybridMultilevel"/>
    <w:tmpl w:val="4E740682"/>
    <w:lvl w:ilvl="0" w:tplc="56EE7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70BA0"/>
    <w:multiLevelType w:val="hybridMultilevel"/>
    <w:tmpl w:val="3CC80F6E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0E43"/>
    <w:multiLevelType w:val="hybridMultilevel"/>
    <w:tmpl w:val="87CE5DE6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B0436"/>
    <w:multiLevelType w:val="hybridMultilevel"/>
    <w:tmpl w:val="991A1B44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073103"/>
    <w:multiLevelType w:val="hybridMultilevel"/>
    <w:tmpl w:val="D85CEFD2"/>
    <w:lvl w:ilvl="0" w:tplc="38126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57E5A"/>
    <w:multiLevelType w:val="hybridMultilevel"/>
    <w:tmpl w:val="4ACA8312"/>
    <w:lvl w:ilvl="0" w:tplc="E7BA6AC2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A097F"/>
    <w:multiLevelType w:val="hybridMultilevel"/>
    <w:tmpl w:val="0650793A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1BC"/>
    <w:multiLevelType w:val="multilevel"/>
    <w:tmpl w:val="D7E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B44C1D"/>
    <w:multiLevelType w:val="hybridMultilevel"/>
    <w:tmpl w:val="924AA3BE"/>
    <w:lvl w:ilvl="0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1C72BB7"/>
    <w:multiLevelType w:val="hybridMultilevel"/>
    <w:tmpl w:val="2F122412"/>
    <w:lvl w:ilvl="0" w:tplc="C0C258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9D62BC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04967"/>
    <w:multiLevelType w:val="hybridMultilevel"/>
    <w:tmpl w:val="4FC0F00C"/>
    <w:lvl w:ilvl="0" w:tplc="4528A4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528A40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4528A40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7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</w:num>
  <w:num w:numId="12">
    <w:abstractNumId w:val="6"/>
  </w:num>
  <w:num w:numId="13">
    <w:abstractNumId w:val="3"/>
  </w:num>
  <w:num w:numId="14">
    <w:abstractNumId w:val="16"/>
  </w:num>
  <w:num w:numId="15">
    <w:abstractNumId w:val="11"/>
  </w:num>
  <w:num w:numId="16">
    <w:abstractNumId w:val="1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D7"/>
    <w:rsid w:val="00045748"/>
    <w:rsid w:val="00053B07"/>
    <w:rsid w:val="00057073"/>
    <w:rsid w:val="00081C8C"/>
    <w:rsid w:val="000933C9"/>
    <w:rsid w:val="00096FA6"/>
    <w:rsid w:val="000972F3"/>
    <w:rsid w:val="000A584B"/>
    <w:rsid w:val="000B54F4"/>
    <w:rsid w:val="000C2CD7"/>
    <w:rsid w:val="000C341D"/>
    <w:rsid w:val="000C78EE"/>
    <w:rsid w:val="000D5C13"/>
    <w:rsid w:val="000D663A"/>
    <w:rsid w:val="000E23C6"/>
    <w:rsid w:val="000F1105"/>
    <w:rsid w:val="00122314"/>
    <w:rsid w:val="0012696D"/>
    <w:rsid w:val="00142020"/>
    <w:rsid w:val="00146B17"/>
    <w:rsid w:val="00184E5E"/>
    <w:rsid w:val="001B4BB9"/>
    <w:rsid w:val="001C1A63"/>
    <w:rsid w:val="001C211B"/>
    <w:rsid w:val="001D1CC1"/>
    <w:rsid w:val="001E5617"/>
    <w:rsid w:val="001F13BE"/>
    <w:rsid w:val="00206383"/>
    <w:rsid w:val="00217659"/>
    <w:rsid w:val="002212DB"/>
    <w:rsid w:val="0022569B"/>
    <w:rsid w:val="00264041"/>
    <w:rsid w:val="002754FE"/>
    <w:rsid w:val="0029614E"/>
    <w:rsid w:val="002C0CD1"/>
    <w:rsid w:val="002C443D"/>
    <w:rsid w:val="002C73BB"/>
    <w:rsid w:val="002F50D9"/>
    <w:rsid w:val="00302501"/>
    <w:rsid w:val="00355EFA"/>
    <w:rsid w:val="003D68DC"/>
    <w:rsid w:val="003E008A"/>
    <w:rsid w:val="003E3444"/>
    <w:rsid w:val="004137D9"/>
    <w:rsid w:val="0043181A"/>
    <w:rsid w:val="00451564"/>
    <w:rsid w:val="00460D4C"/>
    <w:rsid w:val="00490457"/>
    <w:rsid w:val="004B079C"/>
    <w:rsid w:val="0055033C"/>
    <w:rsid w:val="00571768"/>
    <w:rsid w:val="005738FB"/>
    <w:rsid w:val="005772B1"/>
    <w:rsid w:val="00580169"/>
    <w:rsid w:val="005E6ECE"/>
    <w:rsid w:val="005E7E72"/>
    <w:rsid w:val="00613BF2"/>
    <w:rsid w:val="0062099D"/>
    <w:rsid w:val="00621C0D"/>
    <w:rsid w:val="006272CE"/>
    <w:rsid w:val="00642FF7"/>
    <w:rsid w:val="0064499D"/>
    <w:rsid w:val="00653F45"/>
    <w:rsid w:val="00662D2F"/>
    <w:rsid w:val="006A18D1"/>
    <w:rsid w:val="006B3F33"/>
    <w:rsid w:val="006D0F52"/>
    <w:rsid w:val="006E2472"/>
    <w:rsid w:val="006F678F"/>
    <w:rsid w:val="0070795C"/>
    <w:rsid w:val="00712D59"/>
    <w:rsid w:val="00725B1D"/>
    <w:rsid w:val="007350AB"/>
    <w:rsid w:val="00765929"/>
    <w:rsid w:val="0077466F"/>
    <w:rsid w:val="007D0DE5"/>
    <w:rsid w:val="007D7C1B"/>
    <w:rsid w:val="00801790"/>
    <w:rsid w:val="008168B7"/>
    <w:rsid w:val="00842313"/>
    <w:rsid w:val="008B300A"/>
    <w:rsid w:val="008D0253"/>
    <w:rsid w:val="00902C9C"/>
    <w:rsid w:val="00907F53"/>
    <w:rsid w:val="009142B6"/>
    <w:rsid w:val="00926EB6"/>
    <w:rsid w:val="009403DA"/>
    <w:rsid w:val="0095187A"/>
    <w:rsid w:val="00957075"/>
    <w:rsid w:val="009644B5"/>
    <w:rsid w:val="00982AAD"/>
    <w:rsid w:val="009A4149"/>
    <w:rsid w:val="009F5AD2"/>
    <w:rsid w:val="00A050C1"/>
    <w:rsid w:val="00A05F60"/>
    <w:rsid w:val="00A11103"/>
    <w:rsid w:val="00A525AB"/>
    <w:rsid w:val="00A52DF2"/>
    <w:rsid w:val="00A56F8E"/>
    <w:rsid w:val="00A663D4"/>
    <w:rsid w:val="00A820E0"/>
    <w:rsid w:val="00A87570"/>
    <w:rsid w:val="00AB44CA"/>
    <w:rsid w:val="00AE1779"/>
    <w:rsid w:val="00B00387"/>
    <w:rsid w:val="00B251EA"/>
    <w:rsid w:val="00B40302"/>
    <w:rsid w:val="00B61456"/>
    <w:rsid w:val="00B66E2C"/>
    <w:rsid w:val="00B85BCE"/>
    <w:rsid w:val="00BA0C33"/>
    <w:rsid w:val="00BA773C"/>
    <w:rsid w:val="00BB4C9C"/>
    <w:rsid w:val="00BB62E9"/>
    <w:rsid w:val="00BC26B0"/>
    <w:rsid w:val="00BC2E32"/>
    <w:rsid w:val="00BD1454"/>
    <w:rsid w:val="00BE2295"/>
    <w:rsid w:val="00BF090D"/>
    <w:rsid w:val="00BF5A9F"/>
    <w:rsid w:val="00C0449E"/>
    <w:rsid w:val="00C479EF"/>
    <w:rsid w:val="00C633EB"/>
    <w:rsid w:val="00C667EF"/>
    <w:rsid w:val="00CC6A02"/>
    <w:rsid w:val="00CD3AB5"/>
    <w:rsid w:val="00CD6C8A"/>
    <w:rsid w:val="00CF302E"/>
    <w:rsid w:val="00CF3AC5"/>
    <w:rsid w:val="00D37FDF"/>
    <w:rsid w:val="00D54C2A"/>
    <w:rsid w:val="00D81539"/>
    <w:rsid w:val="00DD39F0"/>
    <w:rsid w:val="00DD3F70"/>
    <w:rsid w:val="00DE0E07"/>
    <w:rsid w:val="00E00EAA"/>
    <w:rsid w:val="00E218DF"/>
    <w:rsid w:val="00E85218"/>
    <w:rsid w:val="00E8746B"/>
    <w:rsid w:val="00EA125B"/>
    <w:rsid w:val="00EB1422"/>
    <w:rsid w:val="00EB37AB"/>
    <w:rsid w:val="00EC6041"/>
    <w:rsid w:val="00ED2F6F"/>
    <w:rsid w:val="00EE4A89"/>
    <w:rsid w:val="00EF0BF8"/>
    <w:rsid w:val="00F126AE"/>
    <w:rsid w:val="00F6542C"/>
    <w:rsid w:val="00F70A3E"/>
    <w:rsid w:val="00F716BA"/>
    <w:rsid w:val="00F839C2"/>
    <w:rsid w:val="00F92607"/>
    <w:rsid w:val="00FC2951"/>
    <w:rsid w:val="00FE53C8"/>
    <w:rsid w:val="00FE7423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07FD597"/>
  <w15:docId w15:val="{EADB6D19-E039-4328-9BDE-9F162660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0A3E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00EA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qFormat/>
    <w:locked/>
    <w:rsid w:val="00AB44CA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6A18D1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6A18D1"/>
    <w:rPr>
      <w:rFonts w:cs="Times New Roman"/>
    </w:rPr>
  </w:style>
  <w:style w:type="paragraph" w:styleId="Footer">
    <w:name w:val="footer"/>
    <w:basedOn w:val="Normal"/>
    <w:link w:val="FooterChar"/>
    <w:rsid w:val="006A18D1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6A18D1"/>
    <w:rPr>
      <w:rFonts w:cs="Times New Roman"/>
    </w:rPr>
  </w:style>
  <w:style w:type="character" w:customStyle="1" w:styleId="apple-converted-space">
    <w:name w:val="apple-converted-space"/>
    <w:rsid w:val="00F70A3E"/>
  </w:style>
  <w:style w:type="character" w:styleId="Strong">
    <w:name w:val="Strong"/>
    <w:qFormat/>
    <w:rsid w:val="00F70A3E"/>
    <w:rPr>
      <w:b/>
    </w:rPr>
  </w:style>
  <w:style w:type="paragraph" w:styleId="ListParagraph">
    <w:name w:val="List Paragraph"/>
    <w:basedOn w:val="Normal"/>
    <w:qFormat/>
    <w:rsid w:val="005E6ECE"/>
    <w:pPr>
      <w:ind w:left="720"/>
    </w:pPr>
    <w:rPr>
      <w:lang w:val="en-GB"/>
    </w:rPr>
  </w:style>
  <w:style w:type="character" w:customStyle="1" w:styleId="Heading1Char">
    <w:name w:val="Heading 1 Char"/>
    <w:link w:val="Heading1"/>
    <w:locked/>
    <w:rsid w:val="00E00EAA"/>
    <w:rPr>
      <w:rFonts w:ascii="Cambria" w:hAnsi="Cambria" w:cs="Times New Roman"/>
      <w:b/>
      <w:bCs/>
      <w:color w:val="365F91"/>
      <w:sz w:val="28"/>
      <w:szCs w:val="28"/>
    </w:rPr>
  </w:style>
  <w:style w:type="paragraph" w:styleId="HTMLPreformatted">
    <w:name w:val="HTML Preformatted"/>
    <w:basedOn w:val="Normal"/>
    <w:link w:val="HTMLPreformattedChar"/>
    <w:semiHidden/>
    <w:rsid w:val="00097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semiHidden/>
    <w:locked/>
    <w:rsid w:val="000972F3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A05F60"/>
    <w:pPr>
      <w:spacing w:after="0" w:line="240" w:lineRule="auto"/>
    </w:pPr>
    <w:rPr>
      <w:rFonts w:ascii="JansonText MR" w:eastAsia="Calibri" w:hAnsi="JansonText MR"/>
      <w:b/>
      <w:sz w:val="20"/>
      <w:szCs w:val="20"/>
      <w:u w:val="single"/>
      <w:lang w:val="ro-RO" w:eastAsia="ro-RO"/>
    </w:rPr>
  </w:style>
  <w:style w:type="character" w:customStyle="1" w:styleId="BodyTextChar">
    <w:name w:val="Body Text Char"/>
    <w:link w:val="BodyText"/>
    <w:semiHidden/>
    <w:locked/>
    <w:rsid w:val="00A05F60"/>
    <w:rPr>
      <w:rFonts w:ascii="JansonText MR" w:hAnsi="JansonText MR" w:cs="Times New Roman"/>
      <w:b/>
      <w:sz w:val="20"/>
      <w:szCs w:val="20"/>
      <w:u w:val="single"/>
      <w:lang w:val="ro-RO" w:eastAsia="ro-RO"/>
    </w:rPr>
  </w:style>
  <w:style w:type="paragraph" w:styleId="BodyTextIndent">
    <w:name w:val="Body Text Indent"/>
    <w:basedOn w:val="Normal"/>
    <w:link w:val="BodyTextIndentChar"/>
    <w:semiHidden/>
    <w:rsid w:val="00A05F60"/>
    <w:pPr>
      <w:spacing w:after="120" w:line="240" w:lineRule="auto"/>
      <w:ind w:left="360"/>
    </w:pPr>
    <w:rPr>
      <w:rFonts w:ascii="Times New Roman" w:eastAsia="Calibri" w:hAnsi="Times New Roman"/>
      <w:sz w:val="24"/>
      <w:szCs w:val="24"/>
      <w:lang w:val="ro-RO" w:eastAsia="x-none"/>
    </w:rPr>
  </w:style>
  <w:style w:type="character" w:customStyle="1" w:styleId="BodyTextIndentChar">
    <w:name w:val="Body Text Indent Char"/>
    <w:link w:val="BodyTextIndent"/>
    <w:semiHidden/>
    <w:locked/>
    <w:rsid w:val="00A05F60"/>
    <w:rPr>
      <w:rFonts w:ascii="Times New Roman" w:hAnsi="Times New Roman" w:cs="Times New Roman"/>
      <w:sz w:val="24"/>
      <w:szCs w:val="24"/>
      <w:lang w:val="ro-RO" w:eastAsia="x-none"/>
    </w:rPr>
  </w:style>
  <w:style w:type="character" w:styleId="Hyperlink">
    <w:name w:val="Hyperlink"/>
    <w:rsid w:val="00BA773C"/>
    <w:rPr>
      <w:rFonts w:cs="Times New Roman"/>
      <w:color w:val="0000FF"/>
      <w:u w:val="single"/>
    </w:rPr>
  </w:style>
  <w:style w:type="paragraph" w:styleId="FootnoteText">
    <w:name w:val="footnote text"/>
    <w:aliases w:val="Char2,single space,FOOTNOTES,fn,Reference"/>
    <w:basedOn w:val="Normal"/>
    <w:link w:val="FootnoteTextChar"/>
    <w:rsid w:val="006B3F33"/>
    <w:pPr>
      <w:spacing w:after="0" w:line="240" w:lineRule="auto"/>
    </w:pPr>
    <w:rPr>
      <w:rFonts w:ascii="Times New Roman" w:eastAsia="Calibri" w:hAnsi="Times New Roman"/>
      <w:noProof/>
      <w:sz w:val="20"/>
      <w:szCs w:val="20"/>
      <w:lang w:val="ro-RO" w:eastAsia="x-none"/>
    </w:rPr>
  </w:style>
  <w:style w:type="character" w:customStyle="1" w:styleId="FootnoteTextChar">
    <w:name w:val="Footnote Text Char"/>
    <w:aliases w:val="Char2 Char,single space Char,FOOTNOTES Char,fn Char,Reference Char"/>
    <w:link w:val="FootnoteText"/>
    <w:locked/>
    <w:rsid w:val="006B3F33"/>
    <w:rPr>
      <w:rFonts w:ascii="Times New Roman" w:hAnsi="Times New Roman" w:cs="Times New Roman"/>
      <w:noProof/>
      <w:sz w:val="20"/>
      <w:szCs w:val="20"/>
      <w:lang w:val="ro-RO"/>
    </w:rPr>
  </w:style>
  <w:style w:type="character" w:styleId="FootnoteReference">
    <w:name w:val="footnote reference"/>
    <w:aliases w:val="Footnote"/>
    <w:rsid w:val="006B3F33"/>
    <w:rPr>
      <w:vertAlign w:val="superscript"/>
    </w:rPr>
  </w:style>
  <w:style w:type="paragraph" w:customStyle="1" w:styleId="a">
    <w:basedOn w:val="Normal"/>
    <w:rsid w:val="00EE4A89"/>
    <w:pPr>
      <w:widowControl w:val="0"/>
      <w:spacing w:after="0" w:line="280" w:lineRule="atLeast"/>
    </w:pPr>
    <w:rPr>
      <w:rFonts w:ascii="Times New Roman" w:eastAsia="MS Mincho" w:hAnsi="Times New Roman"/>
      <w:szCs w:val="20"/>
      <w:lang w:val="en-GB" w:eastAsia="en-GB"/>
    </w:rPr>
  </w:style>
  <w:style w:type="table" w:styleId="TableGrid">
    <w:name w:val="Table Grid"/>
    <w:basedOn w:val="TableNormal"/>
    <w:locked/>
    <w:rsid w:val="00AB44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73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Numele şi prenumele candidatului: ………………………………………………</vt:lpstr>
    </vt:vector>
  </TitlesOfParts>
  <Company>decanat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Numele şi prenumele candidatului: ………………………………………………</dc:title>
  <dc:creator>Admin</dc:creator>
  <cp:lastModifiedBy>Lóránd Silye</cp:lastModifiedBy>
  <cp:revision>3</cp:revision>
  <cp:lastPrinted>2020-07-01T08:30:00Z</cp:lastPrinted>
  <dcterms:created xsi:type="dcterms:W3CDTF">2020-07-01T08:31:00Z</dcterms:created>
  <dcterms:modified xsi:type="dcterms:W3CDTF">2021-07-01T17:18:00Z</dcterms:modified>
</cp:coreProperties>
</file>