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5016" w14:textId="0D9B1376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BABE</w:t>
      </w:r>
      <w:r>
        <w:rPr>
          <w:rFonts w:cs="Calibri"/>
          <w:lang w:val="ro-RO"/>
        </w:rPr>
        <w:t>Ș-BOLYAI TUDOM</w:t>
      </w:r>
      <w:r>
        <w:rPr>
          <w:rFonts w:cs="Calibri"/>
          <w:lang w:val="hu-HU"/>
        </w:rPr>
        <w:t>ÁNYEGYETEM</w:t>
      </w:r>
    </w:p>
    <w:p w14:paraId="5944FA12" w14:textId="79F497A9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BIOLÓGIA ÉS GEOLÓGIA KAR</w:t>
      </w:r>
    </w:p>
    <w:p w14:paraId="2254B813" w14:textId="3E8E982A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GEOLÓGIAI INTÉZET</w:t>
      </w:r>
    </w:p>
    <w:p w14:paraId="7F70633D" w14:textId="159C0F27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</w:p>
    <w:p w14:paraId="1EFE058A" w14:textId="122745B8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</w:p>
    <w:p w14:paraId="46FE232B" w14:textId="1367EB27" w:rsidR="00B251EA" w:rsidRPr="00184E5E" w:rsidRDefault="00DD39F0" w:rsidP="0077466F">
      <w:pPr>
        <w:spacing w:line="36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 xml:space="preserve">A </w:t>
      </w:r>
      <w:r w:rsidR="00712D59" w:rsidRPr="00184E5E">
        <w:rPr>
          <w:rFonts w:cs="Calibri"/>
          <w:lang w:val="hu-HU"/>
        </w:rPr>
        <w:t>felvételiző</w:t>
      </w:r>
      <w:r w:rsidRPr="00184E5E">
        <w:rPr>
          <w:rFonts w:cs="Calibri"/>
          <w:lang w:val="hu-HU"/>
        </w:rPr>
        <w:t xml:space="preserve"> család- és </w:t>
      </w:r>
      <w:r w:rsidR="0077466F" w:rsidRPr="00184E5E">
        <w:rPr>
          <w:rFonts w:cs="Calibri"/>
          <w:lang w:val="hu-HU"/>
        </w:rPr>
        <w:t>keresztneve:</w:t>
      </w:r>
      <w:r w:rsidR="006D0F52">
        <w:rPr>
          <w:rFonts w:cs="Calibri"/>
          <w:lang w:val="hu-HU"/>
        </w:rPr>
        <w:t xml:space="preserve"> </w:t>
      </w:r>
      <w:r w:rsidR="00B251EA" w:rsidRPr="00184E5E">
        <w:rPr>
          <w:rFonts w:cs="Calibri"/>
          <w:lang w:val="hu-HU"/>
        </w:rPr>
        <w:t>………………………………………</w:t>
      </w:r>
      <w:proofErr w:type="gramStart"/>
      <w:r w:rsidR="00B251EA" w:rsidRPr="00184E5E">
        <w:rPr>
          <w:rFonts w:cs="Calibri"/>
          <w:lang w:val="hu-HU"/>
        </w:rPr>
        <w:t>…….</w:t>
      </w:r>
      <w:proofErr w:type="gramEnd"/>
      <w:r w:rsidR="00B251EA" w:rsidRPr="00184E5E">
        <w:rPr>
          <w:rFonts w:cs="Calibri"/>
          <w:lang w:val="hu-HU"/>
        </w:rPr>
        <w:t>.</w:t>
      </w:r>
    </w:p>
    <w:p w14:paraId="1E9809BB" w14:textId="058CC4F9" w:rsidR="00490457" w:rsidRPr="00184E5E" w:rsidRDefault="00DD39F0" w:rsidP="0077466F">
      <w:pPr>
        <w:spacing w:line="36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sz w:val="21"/>
          <w:szCs w:val="21"/>
          <w:lang w:val="hu-HU"/>
        </w:rPr>
        <w:t xml:space="preserve">A </w:t>
      </w:r>
      <w:r w:rsidR="00712D59" w:rsidRPr="00184E5E">
        <w:rPr>
          <w:rFonts w:cs="Calibri"/>
          <w:sz w:val="21"/>
          <w:szCs w:val="21"/>
          <w:lang w:val="hu-HU"/>
        </w:rPr>
        <w:t>felvételiző</w:t>
      </w:r>
      <w:r w:rsidRPr="00184E5E">
        <w:rPr>
          <w:rFonts w:cs="Calibri"/>
          <w:sz w:val="21"/>
          <w:szCs w:val="21"/>
          <w:lang w:val="hu-HU"/>
        </w:rPr>
        <w:t xml:space="preserve"> személyi szám</w:t>
      </w:r>
      <w:r w:rsidR="00902C9C">
        <w:rPr>
          <w:rFonts w:cs="Calibri"/>
          <w:sz w:val="21"/>
          <w:szCs w:val="21"/>
          <w:lang w:val="hu-HU"/>
        </w:rPr>
        <w:t>a</w:t>
      </w:r>
      <w:r w:rsidRPr="00184E5E">
        <w:rPr>
          <w:rFonts w:cs="Calibri"/>
          <w:sz w:val="21"/>
          <w:szCs w:val="21"/>
          <w:lang w:val="hu-HU"/>
        </w:rPr>
        <w:t xml:space="preserve"> (CNP):</w:t>
      </w:r>
      <w:r w:rsidR="00490457" w:rsidRPr="00184E5E">
        <w:rPr>
          <w:rFonts w:cs="Calibri"/>
          <w:lang w:val="hu-HU"/>
        </w:rPr>
        <w:t xml:space="preserve"> …………………………………</w:t>
      </w:r>
      <w:proofErr w:type="gramStart"/>
      <w:r w:rsidR="00490457" w:rsidRPr="00184E5E">
        <w:rPr>
          <w:rFonts w:cs="Calibri"/>
          <w:lang w:val="hu-HU"/>
        </w:rPr>
        <w:t>…….</w:t>
      </w:r>
      <w:proofErr w:type="gramEnd"/>
      <w:r w:rsidR="00490457" w:rsidRPr="00184E5E">
        <w:rPr>
          <w:rFonts w:cs="Calibri"/>
          <w:lang w:val="hu-HU"/>
        </w:rPr>
        <w:t>.</w:t>
      </w:r>
    </w:p>
    <w:p w14:paraId="49BA0DFF" w14:textId="77777777" w:rsidR="00B251EA" w:rsidRPr="00184E5E" w:rsidRDefault="00DD39F0" w:rsidP="0077466F">
      <w:pPr>
        <w:spacing w:line="24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sz w:val="21"/>
          <w:szCs w:val="21"/>
          <w:lang w:val="hu-HU"/>
        </w:rPr>
        <w:t>A szak</w:t>
      </w:r>
      <w:r w:rsidR="00712D59" w:rsidRPr="00184E5E">
        <w:rPr>
          <w:rFonts w:cs="Calibri"/>
          <w:sz w:val="21"/>
          <w:szCs w:val="21"/>
          <w:lang w:val="hu-HU"/>
        </w:rPr>
        <w:t xml:space="preserve"> vagy szakok,</w:t>
      </w:r>
      <w:r w:rsidRPr="00184E5E">
        <w:rPr>
          <w:rFonts w:cs="Calibri"/>
          <w:sz w:val="21"/>
          <w:szCs w:val="21"/>
          <w:lang w:val="hu-HU"/>
        </w:rPr>
        <w:t xml:space="preserve"> a</w:t>
      </w:r>
      <w:r w:rsidR="00DE0E07" w:rsidRPr="00184E5E">
        <w:rPr>
          <w:rFonts w:cs="Calibri"/>
          <w:sz w:val="21"/>
          <w:szCs w:val="21"/>
          <w:lang w:val="hu-HU"/>
        </w:rPr>
        <w:t>m</w:t>
      </w:r>
      <w:r w:rsidR="00712D59" w:rsidRPr="00184E5E">
        <w:rPr>
          <w:rFonts w:cs="Calibri"/>
          <w:sz w:val="21"/>
          <w:szCs w:val="21"/>
          <w:lang w:val="hu-HU"/>
        </w:rPr>
        <w:t>elyre</w:t>
      </w:r>
      <w:r w:rsidR="0077466F" w:rsidRPr="00184E5E">
        <w:rPr>
          <w:rFonts w:cs="Calibri"/>
          <w:sz w:val="21"/>
          <w:szCs w:val="21"/>
          <w:lang w:val="hu-HU"/>
        </w:rPr>
        <w:t>/amelyekre</w:t>
      </w:r>
      <w:r w:rsidRPr="00184E5E">
        <w:rPr>
          <w:rFonts w:cs="Calibri"/>
          <w:sz w:val="21"/>
          <w:szCs w:val="21"/>
          <w:lang w:val="hu-HU"/>
        </w:rPr>
        <w:t xml:space="preserve"> </w:t>
      </w:r>
      <w:proofErr w:type="spellStart"/>
      <w:r w:rsidR="00712D59" w:rsidRPr="00184E5E">
        <w:rPr>
          <w:rFonts w:cs="Calibri"/>
          <w:sz w:val="21"/>
          <w:szCs w:val="21"/>
          <w:lang w:val="hu-HU"/>
        </w:rPr>
        <w:t>felv</w:t>
      </w:r>
      <w:bookmarkStart w:id="0" w:name="_GoBack"/>
      <w:bookmarkEnd w:id="0"/>
      <w:r w:rsidR="00712D59" w:rsidRPr="00184E5E">
        <w:rPr>
          <w:rFonts w:cs="Calibri"/>
          <w:sz w:val="21"/>
          <w:szCs w:val="21"/>
          <w:lang w:val="hu-HU"/>
        </w:rPr>
        <w:t>ételizik</w:t>
      </w:r>
      <w:proofErr w:type="spellEnd"/>
      <w:r w:rsidR="00E85218" w:rsidRPr="00184E5E">
        <w:rPr>
          <w:rStyle w:val="FootnoteReference"/>
          <w:rFonts w:cs="Calibri"/>
          <w:lang w:val="hu-HU"/>
        </w:rPr>
        <w:footnoteReference w:customMarkFollows="1" w:id="1"/>
        <w:sym w:font="Symbol" w:char="F02A"/>
      </w:r>
      <w:r w:rsidR="00E85218" w:rsidRPr="00184E5E">
        <w:rPr>
          <w:rFonts w:cs="Calibri"/>
          <w:lang w:val="hu-HU"/>
        </w:rPr>
        <w:t xml:space="preserve">: </w:t>
      </w:r>
    </w:p>
    <w:p w14:paraId="01B7B8EC" w14:textId="77777777" w:rsidR="00E85218" w:rsidRPr="00184E5E" w:rsidRDefault="00E85218" w:rsidP="0077466F">
      <w:pPr>
        <w:numPr>
          <w:ilvl w:val="0"/>
          <w:numId w:val="13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……………………………</w:t>
      </w:r>
      <w:r w:rsidR="00B251EA" w:rsidRPr="00184E5E">
        <w:rPr>
          <w:rFonts w:cs="Calibri"/>
          <w:lang w:val="hu-HU"/>
        </w:rPr>
        <w:t>……….</w:t>
      </w:r>
    </w:p>
    <w:p w14:paraId="003DDB94" w14:textId="77777777" w:rsidR="00B251EA" w:rsidRPr="00184E5E" w:rsidRDefault="00B251EA" w:rsidP="0077466F">
      <w:pPr>
        <w:numPr>
          <w:ilvl w:val="0"/>
          <w:numId w:val="13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…………………………………….</w:t>
      </w:r>
    </w:p>
    <w:p w14:paraId="62D8552B" w14:textId="77777777" w:rsidR="00E85218" w:rsidRPr="00184E5E" w:rsidRDefault="00E85218" w:rsidP="0077466F">
      <w:pPr>
        <w:jc w:val="both"/>
        <w:rPr>
          <w:rFonts w:cs="Calibri"/>
          <w:lang w:val="hu-HU"/>
        </w:rPr>
      </w:pPr>
    </w:p>
    <w:p w14:paraId="2048366E" w14:textId="77777777" w:rsidR="00E85218" w:rsidRPr="00184E5E" w:rsidRDefault="00E85218" w:rsidP="006D0F52">
      <w:pPr>
        <w:jc w:val="center"/>
        <w:rPr>
          <w:rFonts w:cs="Calibri"/>
          <w:b/>
          <w:lang w:val="hu-HU"/>
        </w:rPr>
      </w:pPr>
      <w:r w:rsidRPr="00184E5E">
        <w:rPr>
          <w:rFonts w:cs="Calibri"/>
          <w:b/>
          <w:lang w:val="hu-HU"/>
        </w:rPr>
        <w:t>MOTIV</w:t>
      </w:r>
      <w:r w:rsidR="00DD39F0" w:rsidRPr="00184E5E">
        <w:rPr>
          <w:rFonts w:cs="Calibri"/>
          <w:b/>
          <w:lang w:val="hu-HU"/>
        </w:rPr>
        <w:t>ÁCIÓS LEVÉL</w:t>
      </w:r>
    </w:p>
    <w:p w14:paraId="0D5CCB58" w14:textId="48CD45FD" w:rsidR="00E85218" w:rsidRPr="00184E5E" w:rsidRDefault="00B251EA" w:rsidP="006D0F52">
      <w:pPr>
        <w:jc w:val="center"/>
        <w:rPr>
          <w:rFonts w:cs="Calibri"/>
          <w:b/>
          <w:lang w:val="hu-HU"/>
        </w:rPr>
      </w:pPr>
      <w:r w:rsidRPr="00184E5E">
        <w:rPr>
          <w:rFonts w:cs="Calibri"/>
          <w:b/>
          <w:lang w:val="hu-HU"/>
        </w:rPr>
        <w:t>20</w:t>
      </w:r>
      <w:r w:rsidR="00DD39F0" w:rsidRPr="00184E5E">
        <w:rPr>
          <w:rFonts w:cs="Calibri"/>
          <w:b/>
          <w:lang w:val="hu-HU"/>
        </w:rPr>
        <w:t>2</w:t>
      </w:r>
      <w:r w:rsidR="007924B2">
        <w:rPr>
          <w:rFonts w:cs="Calibri"/>
          <w:b/>
          <w:lang w:val="hu-HU"/>
        </w:rPr>
        <w:t>1</w:t>
      </w:r>
      <w:r w:rsidR="00712D59" w:rsidRPr="00184E5E">
        <w:rPr>
          <w:rFonts w:cs="Calibri"/>
          <w:b/>
          <w:lang w:val="hu-HU"/>
        </w:rPr>
        <w:t>. JÚLIUSI</w:t>
      </w:r>
      <w:r w:rsidR="00DD39F0" w:rsidRPr="00184E5E">
        <w:rPr>
          <w:rFonts w:cs="Calibri"/>
          <w:b/>
          <w:lang w:val="hu-HU"/>
        </w:rPr>
        <w:t xml:space="preserve"> FELVÉTELI</w:t>
      </w:r>
    </w:p>
    <w:p w14:paraId="3BF196FB" w14:textId="77777777" w:rsidR="00E85218" w:rsidRPr="00184E5E" w:rsidRDefault="00DD39F0" w:rsidP="006D0F52">
      <w:pPr>
        <w:numPr>
          <w:ilvl w:val="0"/>
          <w:numId w:val="12"/>
        </w:numPr>
        <w:spacing w:after="240" w:line="240" w:lineRule="auto"/>
        <w:ind w:left="714" w:hanging="357"/>
        <w:jc w:val="both"/>
        <w:rPr>
          <w:rFonts w:cs="Calibri"/>
          <w:lang w:val="hu-HU"/>
        </w:rPr>
      </w:pPr>
      <w:r w:rsidRPr="00184E5E">
        <w:rPr>
          <w:rFonts w:cs="Calibri"/>
          <w:b/>
          <w:sz w:val="21"/>
          <w:szCs w:val="21"/>
          <w:lang w:val="hu-HU"/>
        </w:rPr>
        <w:t>Sorolja</w:t>
      </w:r>
      <w:r w:rsidRPr="00184E5E">
        <w:rPr>
          <w:rFonts w:cs="Calibri"/>
          <w:sz w:val="21"/>
          <w:szCs w:val="21"/>
          <w:lang w:val="hu-HU"/>
        </w:rPr>
        <w:t xml:space="preserve"> fel, azokat az </w:t>
      </w:r>
      <w:r w:rsidR="00DE0E07" w:rsidRPr="00184E5E">
        <w:rPr>
          <w:rFonts w:cs="Calibri"/>
          <w:sz w:val="21"/>
          <w:szCs w:val="21"/>
          <w:lang w:val="hu-HU"/>
        </w:rPr>
        <w:t>okokat,</w:t>
      </w:r>
      <w:r w:rsidRPr="00184E5E">
        <w:rPr>
          <w:rFonts w:cs="Calibri"/>
          <w:sz w:val="21"/>
          <w:szCs w:val="21"/>
          <w:lang w:val="hu-HU"/>
        </w:rPr>
        <w:t xml:space="preserve"> amiért ezt a szakot választotta</w:t>
      </w:r>
      <w:r w:rsidR="00E85218" w:rsidRPr="00184E5E">
        <w:rPr>
          <w:rFonts w:cs="Calibri"/>
          <w:lang w:val="hu-HU"/>
        </w:rPr>
        <w:t>:</w:t>
      </w:r>
    </w:p>
    <w:p w14:paraId="5073F91C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5B913DB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83BADC0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4855585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A2EC70D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F9721C1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3F6AF65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9B39E11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AC3CCFD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49BE573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BBE1097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58F6A50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9EE69D7" w14:textId="41435F5C" w:rsidR="0077466F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0AE22AA" w14:textId="77777777" w:rsidR="00902C9C" w:rsidRPr="00184E5E" w:rsidRDefault="00902C9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A5F0A6F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B204067" w14:textId="77777777" w:rsidR="00926EB6" w:rsidRPr="00184E5E" w:rsidRDefault="00926EB6" w:rsidP="007746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Calibri"/>
          <w:lang w:val="hu-HU"/>
        </w:rPr>
      </w:pPr>
    </w:p>
    <w:p w14:paraId="7F53A7D3" w14:textId="77777777" w:rsidR="00926EB6" w:rsidRPr="00184E5E" w:rsidRDefault="00926EB6" w:rsidP="007746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val="hu-HU"/>
        </w:rPr>
      </w:pPr>
      <w:r w:rsidRPr="00184E5E">
        <w:rPr>
          <w:rFonts w:cs="Calibri"/>
          <w:b/>
          <w:sz w:val="21"/>
          <w:szCs w:val="21"/>
          <w:lang w:val="hu-HU"/>
        </w:rPr>
        <w:t xml:space="preserve">Előzmények tapasztalatok és </w:t>
      </w:r>
      <w:r w:rsidR="00DE0E07" w:rsidRPr="00184E5E">
        <w:rPr>
          <w:rFonts w:cs="Calibri"/>
          <w:b/>
          <w:sz w:val="21"/>
          <w:szCs w:val="21"/>
          <w:lang w:val="hu-HU"/>
        </w:rPr>
        <w:t>eredmények,</w:t>
      </w:r>
      <w:r w:rsidRPr="00184E5E">
        <w:rPr>
          <w:rFonts w:cs="Calibri"/>
          <w:sz w:val="21"/>
          <w:szCs w:val="21"/>
          <w:lang w:val="hu-HU"/>
        </w:rPr>
        <w:t xml:space="preserve"> amelyek </w:t>
      </w:r>
      <w:r w:rsidR="0077466F" w:rsidRPr="00184E5E">
        <w:rPr>
          <w:rFonts w:cs="Calibri"/>
          <w:sz w:val="21"/>
          <w:szCs w:val="21"/>
          <w:lang w:val="hu-HU"/>
        </w:rPr>
        <w:t xml:space="preserve">meghatározták </w:t>
      </w:r>
      <w:r w:rsidRPr="00184E5E">
        <w:rPr>
          <w:rFonts w:cs="Calibri"/>
          <w:sz w:val="21"/>
          <w:szCs w:val="21"/>
          <w:lang w:val="hu-HU"/>
        </w:rPr>
        <w:t xml:space="preserve">a szakválasztásban: iskolai-vagy iskolán </w:t>
      </w:r>
      <w:r w:rsidR="00DE0E07" w:rsidRPr="00184E5E">
        <w:rPr>
          <w:rFonts w:cs="Calibri"/>
          <w:sz w:val="21"/>
          <w:szCs w:val="21"/>
          <w:lang w:val="hu-HU"/>
        </w:rPr>
        <w:t>kívüli</w:t>
      </w:r>
      <w:r w:rsidRPr="00184E5E">
        <w:rPr>
          <w:rFonts w:cs="Calibri"/>
          <w:sz w:val="21"/>
          <w:szCs w:val="21"/>
          <w:lang w:val="hu-HU"/>
        </w:rPr>
        <w:t xml:space="preserve"> </w:t>
      </w:r>
      <w:r w:rsidR="00DE0E07" w:rsidRPr="00184E5E">
        <w:rPr>
          <w:rFonts w:cs="Calibri"/>
          <w:sz w:val="21"/>
          <w:szCs w:val="21"/>
          <w:lang w:val="hu-HU"/>
        </w:rPr>
        <w:t>tevékenységek (</w:t>
      </w:r>
      <w:r w:rsidRPr="00184E5E">
        <w:rPr>
          <w:rFonts w:cs="Calibri"/>
          <w:sz w:val="21"/>
          <w:szCs w:val="21"/>
          <w:lang w:val="hu-HU"/>
        </w:rPr>
        <w:t xml:space="preserve">pld. iskolai projektek, versenyek, </w:t>
      </w:r>
      <w:r w:rsidR="0077466F" w:rsidRPr="00184E5E">
        <w:rPr>
          <w:rFonts w:cs="Calibri"/>
          <w:sz w:val="21"/>
          <w:szCs w:val="21"/>
          <w:lang w:val="hu-HU"/>
        </w:rPr>
        <w:t>tantárgyversenyek</w:t>
      </w:r>
      <w:r w:rsidRPr="00184E5E">
        <w:rPr>
          <w:rFonts w:cs="Calibri"/>
          <w:sz w:val="21"/>
          <w:szCs w:val="21"/>
          <w:lang w:val="hu-HU"/>
        </w:rPr>
        <w:t xml:space="preserve">, esszék, jótékonyságok, szakmai tapasztalatok, </w:t>
      </w:r>
      <w:proofErr w:type="spellStart"/>
      <w:r w:rsidRPr="00184E5E">
        <w:rPr>
          <w:rFonts w:cs="Calibri"/>
          <w:sz w:val="21"/>
          <w:szCs w:val="21"/>
          <w:lang w:val="hu-HU"/>
        </w:rPr>
        <w:t>stb</w:t>
      </w:r>
      <w:proofErr w:type="spellEnd"/>
      <w:r w:rsidRPr="00184E5E">
        <w:rPr>
          <w:rFonts w:cs="Calibri"/>
          <w:sz w:val="21"/>
          <w:szCs w:val="21"/>
          <w:lang w:val="hu-HU"/>
        </w:rPr>
        <w:t xml:space="preserve">) </w:t>
      </w:r>
    </w:p>
    <w:p w14:paraId="475A45E2" w14:textId="77777777" w:rsidR="000B54F4" w:rsidRPr="00184E5E" w:rsidRDefault="000B54F4" w:rsidP="007746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Calibri"/>
          <w:lang w:val="hu-HU"/>
        </w:rPr>
      </w:pPr>
    </w:p>
    <w:p w14:paraId="6D37CF3B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1160C5D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5E4FE11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CF38116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4ABD13A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aps/>
          <w:lang w:val="hu-HU"/>
        </w:rPr>
      </w:pPr>
    </w:p>
    <w:p w14:paraId="7E868CA9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ACF337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9F74B9B" w14:textId="77777777" w:rsidR="00081C8C" w:rsidRPr="00184E5E" w:rsidRDefault="00081C8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F1C4330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A4A6605" w14:textId="77777777" w:rsidR="00081C8C" w:rsidRPr="00184E5E" w:rsidRDefault="0077466F" w:rsidP="0077466F">
      <w:pPr>
        <w:numPr>
          <w:ilvl w:val="0"/>
          <w:numId w:val="12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 xml:space="preserve">Fejtse ki a </w:t>
      </w:r>
      <w:r w:rsidR="00662D2F" w:rsidRPr="00184E5E">
        <w:rPr>
          <w:rFonts w:cs="Calibri"/>
          <w:lang w:val="hu-HU"/>
        </w:rPr>
        <w:t xml:space="preserve">saját </w:t>
      </w:r>
      <w:r w:rsidR="00662D2F" w:rsidRPr="00184E5E">
        <w:rPr>
          <w:rFonts w:cs="Calibri"/>
          <w:b/>
          <w:lang w:val="hu-HU"/>
        </w:rPr>
        <w:t>igényeit/törekvéseit és terveit</w:t>
      </w:r>
      <w:r w:rsidR="00662D2F" w:rsidRPr="00184E5E">
        <w:rPr>
          <w:rFonts w:cs="Calibri"/>
          <w:lang w:val="hu-HU"/>
        </w:rPr>
        <w:t>, az alap</w:t>
      </w:r>
      <w:r w:rsidR="00CC6A02" w:rsidRPr="00184E5E">
        <w:rPr>
          <w:rFonts w:cs="Calibri"/>
          <w:lang w:val="hu-HU"/>
        </w:rPr>
        <w:t>szak elvég</w:t>
      </w:r>
      <w:r w:rsidR="00662D2F" w:rsidRPr="00184E5E">
        <w:rPr>
          <w:rFonts w:cs="Calibri"/>
          <w:lang w:val="hu-HU"/>
        </w:rPr>
        <w:t>zése utáni időszakra: h</w:t>
      </w:r>
      <w:r w:rsidRPr="00184E5E">
        <w:rPr>
          <w:rFonts w:cs="Calibri"/>
          <w:lang w:val="hu-HU"/>
        </w:rPr>
        <w:t>ol</w:t>
      </w:r>
      <w:r w:rsidR="00662D2F" w:rsidRPr="00184E5E">
        <w:rPr>
          <w:rFonts w:cs="Calibri"/>
          <w:lang w:val="hu-HU"/>
        </w:rPr>
        <w:t xml:space="preserve"> szeretnének </w:t>
      </w:r>
      <w:r w:rsidRPr="00184E5E">
        <w:rPr>
          <w:rFonts w:cs="Calibri"/>
          <w:lang w:val="hu-HU"/>
        </w:rPr>
        <w:t xml:space="preserve">mesteri tanulmányokat </w:t>
      </w:r>
      <w:proofErr w:type="spellStart"/>
      <w:r w:rsidRPr="00184E5E">
        <w:rPr>
          <w:rFonts w:cs="Calibri"/>
          <w:lang w:val="hu-HU"/>
        </w:rPr>
        <w:t>folyatatni</w:t>
      </w:r>
      <w:proofErr w:type="spellEnd"/>
      <w:r w:rsidR="00662D2F" w:rsidRPr="00184E5E">
        <w:rPr>
          <w:rFonts w:cs="Calibri"/>
          <w:lang w:val="hu-HU"/>
        </w:rPr>
        <w:t xml:space="preserve"> vagy munkát keresn</w:t>
      </w:r>
      <w:r w:rsidRPr="00184E5E">
        <w:rPr>
          <w:rFonts w:cs="Calibri"/>
          <w:lang w:val="hu-HU"/>
        </w:rPr>
        <w:t>i</w:t>
      </w:r>
      <w:r w:rsidR="00662D2F" w:rsidRPr="00184E5E">
        <w:rPr>
          <w:rFonts w:cs="Calibri"/>
          <w:lang w:val="hu-HU"/>
        </w:rPr>
        <w:t xml:space="preserve">, milyen </w:t>
      </w:r>
      <w:r w:rsidR="00653F45" w:rsidRPr="00184E5E">
        <w:rPr>
          <w:rFonts w:cs="Calibri"/>
          <w:lang w:val="hu-HU"/>
        </w:rPr>
        <w:t xml:space="preserve">ágazatban szeretnének dolgozni. </w:t>
      </w:r>
      <w:r w:rsidR="00662D2F" w:rsidRPr="00184E5E">
        <w:rPr>
          <w:rFonts w:cs="Calibri"/>
          <w:lang w:val="hu-HU"/>
        </w:rPr>
        <w:t xml:space="preserve"> </w:t>
      </w:r>
    </w:p>
    <w:p w14:paraId="4338C900" w14:textId="77777777" w:rsidR="00081C8C" w:rsidRPr="00184E5E" w:rsidRDefault="00081C8C" w:rsidP="0077466F">
      <w:pPr>
        <w:pStyle w:val="Default"/>
        <w:jc w:val="both"/>
        <w:rPr>
          <w:sz w:val="22"/>
          <w:szCs w:val="22"/>
          <w:highlight w:val="yellow"/>
          <w:lang w:val="hu-HU"/>
        </w:rPr>
      </w:pPr>
    </w:p>
    <w:p w14:paraId="7483D026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FD5491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4632C43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BA5E5D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6708C8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6CCF6AF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0205BE9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472C64D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22E247C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F3A587B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C611956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415C9FD" w14:textId="77777777" w:rsidR="00E85218" w:rsidRPr="00184E5E" w:rsidRDefault="00E85218" w:rsidP="0077466F">
      <w:p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="001D1CC1" w:rsidRPr="00184E5E">
        <w:rPr>
          <w:rFonts w:cs="Calibri"/>
          <w:lang w:val="hu-HU"/>
        </w:rPr>
        <w:t>Keltezés</w:t>
      </w:r>
      <w:r w:rsidRPr="00184E5E">
        <w:rPr>
          <w:rFonts w:cs="Calibri"/>
          <w:lang w:val="hu-HU"/>
        </w:rPr>
        <w:t xml:space="preserve">: . . . . . . . . . . . . . . . . . . . . . . . . </w:t>
      </w:r>
    </w:p>
    <w:p w14:paraId="12F2CF45" w14:textId="77777777" w:rsidR="00E85218" w:rsidRPr="00184E5E" w:rsidRDefault="00A820E0" w:rsidP="0077466F">
      <w:p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1D1CC1" w:rsidRPr="00184E5E">
        <w:rPr>
          <w:rFonts w:cs="Calibri"/>
          <w:lang w:val="hu-HU"/>
        </w:rPr>
        <w:t xml:space="preserve">               Aláírás</w:t>
      </w:r>
      <w:r w:rsidR="00E85218" w:rsidRPr="00184E5E">
        <w:rPr>
          <w:rFonts w:cs="Calibri"/>
          <w:lang w:val="hu-HU"/>
        </w:rPr>
        <w:t xml:space="preserve">: . . . . . . . . . . . . . . . . . . . . . </w:t>
      </w:r>
      <w:proofErr w:type="gramStart"/>
      <w:r w:rsidR="00E85218" w:rsidRPr="00184E5E">
        <w:rPr>
          <w:rFonts w:cs="Calibri"/>
          <w:lang w:val="hu-HU"/>
        </w:rPr>
        <w:t>. . . .</w:t>
      </w:r>
      <w:proofErr w:type="gramEnd"/>
    </w:p>
    <w:p w14:paraId="75D7E81C" w14:textId="77777777" w:rsidR="00E85218" w:rsidRPr="00184E5E" w:rsidRDefault="00E85218" w:rsidP="0077466F">
      <w:pPr>
        <w:spacing w:line="240" w:lineRule="auto"/>
        <w:jc w:val="both"/>
        <w:rPr>
          <w:rFonts w:cs="Calibri"/>
          <w:lang w:val="hu-HU"/>
        </w:rPr>
      </w:pPr>
    </w:p>
    <w:p w14:paraId="76F068FD" w14:textId="77777777" w:rsidR="000B54F4" w:rsidRPr="00184E5E" w:rsidRDefault="009142B6" w:rsidP="0077466F">
      <w:pPr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br w:type="page"/>
      </w:r>
    </w:p>
    <w:p w14:paraId="7FF8A49F" w14:textId="77777777" w:rsidR="00A820E0" w:rsidRPr="00184E5E" w:rsidRDefault="007D7C1B" w:rsidP="0077466F">
      <w:pPr>
        <w:pStyle w:val="Default"/>
        <w:spacing w:after="240"/>
        <w:ind w:left="709"/>
        <w:jc w:val="both"/>
        <w:rPr>
          <w:b/>
          <w:sz w:val="22"/>
          <w:szCs w:val="22"/>
          <w:lang w:val="hu-HU"/>
        </w:rPr>
      </w:pPr>
      <w:r w:rsidRPr="00184E5E">
        <w:rPr>
          <w:b/>
          <w:sz w:val="22"/>
          <w:szCs w:val="22"/>
          <w:lang w:val="hu-HU"/>
        </w:rPr>
        <w:lastRenderedPageBreak/>
        <w:t>MEGJEGYZÉSEK</w:t>
      </w:r>
    </w:p>
    <w:p w14:paraId="00D06B91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  <w:lang w:val="hu-HU"/>
        </w:rPr>
      </w:pPr>
      <w:r w:rsidRPr="00184E5E">
        <w:rPr>
          <w:rFonts w:cs="Calibri"/>
          <w:sz w:val="24"/>
          <w:szCs w:val="24"/>
          <w:lang w:val="hu-HU"/>
        </w:rPr>
        <w:t>A motivációs levél A4 formátumú, 1-2 oldal terjedelmű, nyomtatott vagy kézzel írott kell legyen. A kézzel írott levelek NEM lesznek lepontozva az értékelés alkalmával.</w:t>
      </w:r>
    </w:p>
    <w:p w14:paraId="56BB3A45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levélnek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tartalmaznia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kell</w:t>
      </w:r>
      <w:proofErr w:type="spellEnd"/>
      <w:r w:rsidRPr="00184E5E">
        <w:rPr>
          <w:rFonts w:cs="Calibri"/>
          <w:sz w:val="24"/>
          <w:szCs w:val="24"/>
        </w:rPr>
        <w:t xml:space="preserve">: </w:t>
      </w:r>
    </w:p>
    <w:p w14:paraId="67B7436E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okokat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amelyek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felvételizőt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arra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motiválták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hogy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adott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szakot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válassza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7CA2BA82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felvételiző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rövid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bemutatkozását</w:t>
      </w:r>
      <w:proofErr w:type="spellEnd"/>
      <w:r w:rsidRPr="00184E5E">
        <w:rPr>
          <w:rFonts w:cs="Calibri"/>
          <w:sz w:val="24"/>
          <w:szCs w:val="24"/>
        </w:rPr>
        <w:t xml:space="preserve"> (</w:t>
      </w:r>
      <w:proofErr w:type="spellStart"/>
      <w:r w:rsidRPr="00184E5E">
        <w:rPr>
          <w:rFonts w:cs="Calibri"/>
          <w:sz w:val="24"/>
          <w:szCs w:val="24"/>
        </w:rPr>
        <w:t>előző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tapasztalatok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megvalósítások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- </w:t>
      </w:r>
      <w:proofErr w:type="spellStart"/>
      <w:r w:rsidRPr="00184E5E">
        <w:rPr>
          <w:rFonts w:cs="Calibri"/>
          <w:sz w:val="24"/>
          <w:szCs w:val="24"/>
        </w:rPr>
        <w:t>vagy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iskolán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kívüli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projektek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versenyek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tárgyversenyek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referátumok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önkénteskedések</w:t>
      </w:r>
      <w:proofErr w:type="spellEnd"/>
      <w:r w:rsidRPr="00184E5E">
        <w:rPr>
          <w:rFonts w:cs="Calibri"/>
          <w:sz w:val="24"/>
          <w:szCs w:val="24"/>
        </w:rPr>
        <w:t xml:space="preserve">, on-line </w:t>
      </w:r>
      <w:proofErr w:type="spellStart"/>
      <w:r w:rsidRPr="00184E5E">
        <w:rPr>
          <w:rFonts w:cs="Calibri"/>
          <w:sz w:val="24"/>
          <w:szCs w:val="24"/>
        </w:rPr>
        <w:t>anyagok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stb</w:t>
      </w:r>
      <w:proofErr w:type="spellEnd"/>
      <w:r w:rsidRPr="00184E5E">
        <w:rPr>
          <w:rFonts w:cs="Calibri"/>
          <w:sz w:val="24"/>
          <w:szCs w:val="24"/>
        </w:rPr>
        <w:t>.).</w:t>
      </w:r>
    </w:p>
    <w:p w14:paraId="09DA0E7B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elvárások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szakmai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tervek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alapfokú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képzés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elvégzése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után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0D6A44E7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levélben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leírtak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valóságnak</w:t>
      </w:r>
      <w:proofErr w:type="spellEnd"/>
      <w:r w:rsidRPr="00184E5E">
        <w:rPr>
          <w:rFonts w:cs="Calibri"/>
          <w:sz w:val="24"/>
          <w:szCs w:val="24"/>
        </w:rPr>
        <w:t xml:space="preserve"> meg </w:t>
      </w:r>
      <w:proofErr w:type="spellStart"/>
      <w:r w:rsidRPr="00184E5E">
        <w:rPr>
          <w:rFonts w:cs="Calibri"/>
          <w:sz w:val="24"/>
          <w:szCs w:val="24"/>
        </w:rPr>
        <w:t>kell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feleljenek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ajánlott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dokumentumok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másolatának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bemutatása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önkéntes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tevékenységeken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munkatapasztalatról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versenyeken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más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kulturális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oktatási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tevékenységben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40E1F895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értékelése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következő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szempontok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szerint</w:t>
      </w:r>
      <w:proofErr w:type="spellEnd"/>
      <w:r w:rsidRPr="00184E5E">
        <w:rPr>
          <w:rFonts w:cs="Calibri"/>
          <w:sz w:val="24"/>
          <w:szCs w:val="24"/>
        </w:rPr>
        <w:t xml:space="preserve"> fog </w:t>
      </w:r>
      <w:proofErr w:type="spellStart"/>
      <w:r w:rsidRPr="00184E5E">
        <w:rPr>
          <w:rFonts w:cs="Calibri"/>
          <w:sz w:val="24"/>
          <w:szCs w:val="24"/>
        </w:rPr>
        <w:t>történni</w:t>
      </w:r>
      <w:proofErr w:type="spellEnd"/>
      <w:r w:rsidRPr="00184E5E">
        <w:rPr>
          <w:rFonts w:cs="Calibri"/>
          <w:sz w:val="24"/>
          <w:szCs w:val="24"/>
        </w:rPr>
        <w:t xml:space="preserve">: </w:t>
      </w:r>
    </w:p>
    <w:p w14:paraId="380A3B7B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bemutatott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ötletek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következetessége</w:t>
      </w:r>
      <w:proofErr w:type="spellEnd"/>
    </w:p>
    <w:p w14:paraId="7B989EDE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ötletek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jelentősége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eredetisége</w:t>
      </w:r>
      <w:proofErr w:type="spellEnd"/>
    </w:p>
    <w:p w14:paraId="2913ABE7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választott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iránti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érdeklődés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tájékozottság</w:t>
      </w:r>
      <w:proofErr w:type="spellEnd"/>
    </w:p>
    <w:p w14:paraId="72B67D21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kifejezések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következetessége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világos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egyértelmű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fogalmazás</w:t>
      </w:r>
      <w:proofErr w:type="spellEnd"/>
    </w:p>
    <w:p w14:paraId="5DEB4E60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megfelelő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szókincs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használata</w:t>
      </w:r>
      <w:proofErr w:type="spellEnd"/>
    </w:p>
    <w:p w14:paraId="272AAE97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nyelvtani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szabályok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betartása</w:t>
      </w:r>
      <w:proofErr w:type="spellEnd"/>
    </w:p>
    <w:p w14:paraId="2B78980B" w14:textId="77777777" w:rsidR="00A820E0" w:rsidRPr="00184E5E" w:rsidRDefault="00A820E0" w:rsidP="0077466F">
      <w:pPr>
        <w:jc w:val="both"/>
        <w:rPr>
          <w:rFonts w:cs="Calibri"/>
          <w:lang w:val="hu-HU"/>
        </w:rPr>
      </w:pPr>
    </w:p>
    <w:p w14:paraId="4C6DB8E2" w14:textId="77777777" w:rsidR="00460D4C" w:rsidRPr="00184E5E" w:rsidRDefault="00460D4C" w:rsidP="0077466F">
      <w:pPr>
        <w:jc w:val="both"/>
        <w:rPr>
          <w:rFonts w:cs="Calibri"/>
          <w:lang w:val="hu-HU"/>
        </w:rPr>
      </w:pPr>
    </w:p>
    <w:p w14:paraId="285A9C9B" w14:textId="77777777" w:rsidR="00490457" w:rsidRPr="00184E5E" w:rsidRDefault="00A820E0" w:rsidP="0077466F">
      <w:pPr>
        <w:pStyle w:val="Default"/>
        <w:jc w:val="both"/>
        <w:rPr>
          <w:b/>
          <w:bCs/>
          <w:sz w:val="22"/>
          <w:szCs w:val="22"/>
          <w:lang w:val="hu-HU"/>
        </w:rPr>
      </w:pPr>
      <w:r w:rsidRPr="00184E5E">
        <w:rPr>
          <w:b/>
          <w:bCs/>
          <w:sz w:val="22"/>
          <w:szCs w:val="22"/>
          <w:lang w:val="hu-HU"/>
        </w:rPr>
        <w:t xml:space="preserve"> </w:t>
      </w:r>
    </w:p>
    <w:p w14:paraId="3736AC5E" w14:textId="77777777" w:rsidR="00490457" w:rsidRPr="00184E5E" w:rsidRDefault="00490457" w:rsidP="0077466F">
      <w:pPr>
        <w:pStyle w:val="Default"/>
        <w:jc w:val="both"/>
        <w:rPr>
          <w:sz w:val="22"/>
          <w:szCs w:val="22"/>
          <w:lang w:val="hu-HU"/>
        </w:rPr>
      </w:pPr>
    </w:p>
    <w:p w14:paraId="477F659E" w14:textId="77777777" w:rsidR="00490457" w:rsidRPr="00184E5E" w:rsidRDefault="00490457" w:rsidP="0077466F">
      <w:pPr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.</w:t>
      </w:r>
    </w:p>
    <w:sectPr w:rsidR="00490457" w:rsidRPr="00184E5E" w:rsidSect="0077466F">
      <w:headerReference w:type="default" r:id="rId7"/>
      <w:pgSz w:w="11907" w:h="16839" w:code="9"/>
      <w:pgMar w:top="1134" w:right="1106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44AA" w14:textId="77777777" w:rsidR="00680E35" w:rsidRDefault="00680E35" w:rsidP="006A18D1">
      <w:pPr>
        <w:spacing w:after="0" w:line="240" w:lineRule="auto"/>
      </w:pPr>
      <w:r>
        <w:separator/>
      </w:r>
    </w:p>
  </w:endnote>
  <w:endnote w:type="continuationSeparator" w:id="0">
    <w:p w14:paraId="257DC379" w14:textId="77777777" w:rsidR="00680E35" w:rsidRDefault="00680E35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2AB1" w14:textId="77777777" w:rsidR="00680E35" w:rsidRDefault="00680E35" w:rsidP="006A18D1">
      <w:pPr>
        <w:spacing w:after="0" w:line="240" w:lineRule="auto"/>
      </w:pPr>
      <w:r>
        <w:separator/>
      </w:r>
    </w:p>
  </w:footnote>
  <w:footnote w:type="continuationSeparator" w:id="0">
    <w:p w14:paraId="2B80FC01" w14:textId="77777777" w:rsidR="00680E35" w:rsidRDefault="00680E35" w:rsidP="006A18D1">
      <w:pPr>
        <w:spacing w:after="0" w:line="240" w:lineRule="auto"/>
      </w:pPr>
      <w:r>
        <w:continuationSeparator/>
      </w:r>
    </w:p>
  </w:footnote>
  <w:footnote w:id="1">
    <w:p w14:paraId="2F7EFD24" w14:textId="33C9954D" w:rsidR="00E85218" w:rsidRPr="00907F53" w:rsidRDefault="00E85218" w:rsidP="00E85218">
      <w:pPr>
        <w:pStyle w:val="FootnoteText"/>
        <w:rPr>
          <w:rFonts w:ascii="Calibri" w:hAnsi="Calibri" w:cs="Calibri"/>
        </w:rPr>
      </w:pPr>
      <w:r w:rsidRPr="00907F53">
        <w:rPr>
          <w:rStyle w:val="FootnoteReference"/>
          <w:rFonts w:ascii="Calibri" w:hAnsi="Calibri" w:cs="Calibri"/>
        </w:rPr>
        <w:sym w:font="Symbol" w:char="F02A"/>
      </w:r>
      <w:r w:rsidRPr="00907F53">
        <w:rPr>
          <w:rFonts w:ascii="Calibri" w:hAnsi="Calibri" w:cs="Calibri"/>
        </w:rPr>
        <w:t xml:space="preserve"> </w:t>
      </w:r>
      <w:r w:rsidR="00DD39F0" w:rsidRPr="0034514A">
        <w:rPr>
          <w:rFonts w:ascii="CIDFont+F2" w:hAnsi="CIDFont+F2" w:cs="CIDFont+F2"/>
          <w:sz w:val="21"/>
          <w:szCs w:val="21"/>
        </w:rPr>
        <w:t>A Biológia</w:t>
      </w:r>
      <w:r w:rsidR="00712D59">
        <w:rPr>
          <w:rFonts w:ascii="CIDFont+F2" w:hAnsi="CIDFont+F2" w:cs="CIDFont+F2"/>
          <w:sz w:val="21"/>
          <w:szCs w:val="21"/>
        </w:rPr>
        <w:t xml:space="preserve"> és </w:t>
      </w:r>
      <w:r w:rsidR="00DD39F0" w:rsidRPr="0034514A">
        <w:rPr>
          <w:rFonts w:ascii="CIDFont+F2" w:hAnsi="CIDFont+F2" w:cs="CIDFont+F2"/>
          <w:sz w:val="21"/>
          <w:szCs w:val="21"/>
        </w:rPr>
        <w:t>Geológia Kar</w:t>
      </w:r>
      <w:r w:rsidR="006D0F52">
        <w:rPr>
          <w:rFonts w:ascii="CIDFont+F2" w:hAnsi="CIDFont+F2" w:cs="CIDFont+F2"/>
          <w:sz w:val="21"/>
          <w:szCs w:val="21"/>
        </w:rPr>
        <w:t xml:space="preserve">on a Geológia szakterületen az alábbi szakokon van </w:t>
      </w:r>
      <w:r w:rsidR="00712D59">
        <w:rPr>
          <w:rFonts w:ascii="CIDFont+F2" w:hAnsi="CIDFont+F2" w:cs="CIDFont+F2"/>
          <w:sz w:val="21"/>
          <w:szCs w:val="21"/>
        </w:rPr>
        <w:t>magyar tannyelvű képzés</w:t>
      </w:r>
      <w:r w:rsidRPr="00907F53">
        <w:rPr>
          <w:rFonts w:ascii="Calibri" w:hAnsi="Calibri" w:cs="Calibri"/>
        </w:rPr>
        <w:t>:</w:t>
      </w:r>
    </w:p>
    <w:p w14:paraId="35C225D2" w14:textId="74003BE7" w:rsidR="00E85218" w:rsidRPr="00DD39F0" w:rsidRDefault="00DD39F0" w:rsidP="00DD39F0">
      <w:pPr>
        <w:pStyle w:val="FootnoteText"/>
        <w:numPr>
          <w:ilvl w:val="0"/>
          <w:numId w:val="11"/>
        </w:numPr>
        <w:rPr>
          <w:rFonts w:ascii="Calibri" w:hAnsi="Calibri" w:cs="Calibri"/>
        </w:rPr>
      </w:pPr>
      <w:r w:rsidRPr="0034514A">
        <w:rPr>
          <w:rFonts w:ascii="CIDFont+F2" w:hAnsi="CIDFont+F2" w:cs="CIDFont+F2"/>
          <w:sz w:val="21"/>
          <w:szCs w:val="21"/>
        </w:rPr>
        <w:t xml:space="preserve">Geológia </w:t>
      </w:r>
      <w:r w:rsidR="00E85218" w:rsidRPr="00BF090D">
        <w:rPr>
          <w:rFonts w:ascii="Calibri" w:hAnsi="Calibri" w:cs="Calibri"/>
        </w:rPr>
        <w:t xml:space="preserve">– </w:t>
      </w:r>
      <w:r w:rsidR="00B251EA" w:rsidRPr="00BF090D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év</w:t>
      </w:r>
      <w:r w:rsidR="00B251EA" w:rsidRPr="00BF090D">
        <w:rPr>
          <w:rFonts w:ascii="Calibri" w:hAnsi="Calibri" w:cs="Calibri"/>
        </w:rPr>
        <w:t xml:space="preserve">, </w:t>
      </w:r>
      <w:r w:rsidRPr="0034514A">
        <w:rPr>
          <w:rFonts w:ascii="CIDFont+F2" w:hAnsi="CIDFont+F2" w:cs="CIDFont+F2"/>
          <w:sz w:val="21"/>
          <w:szCs w:val="21"/>
        </w:rPr>
        <w:t>nappali képzés (</w:t>
      </w:r>
      <w:r w:rsidR="00712D59">
        <w:rPr>
          <w:rFonts w:ascii="CIDFont+F2" w:hAnsi="CIDFont+F2" w:cs="CIDFont+F2"/>
          <w:sz w:val="21"/>
          <w:szCs w:val="21"/>
        </w:rPr>
        <w:t>állami („</w:t>
      </w:r>
      <w:r w:rsidRPr="0034514A">
        <w:rPr>
          <w:rFonts w:ascii="CIDFont+F2" w:hAnsi="CIDFont+F2" w:cs="CIDFont+F2"/>
          <w:sz w:val="21"/>
          <w:szCs w:val="21"/>
        </w:rPr>
        <w:t>ingyenes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Pr="0034514A">
        <w:rPr>
          <w:rFonts w:ascii="CIDFont+F2" w:hAnsi="CIDFont+F2" w:cs="CIDFont+F2"/>
          <w:sz w:val="21"/>
          <w:szCs w:val="21"/>
        </w:rPr>
        <w:t>)</w:t>
      </w:r>
      <w:r w:rsidR="00712D59">
        <w:rPr>
          <w:rFonts w:ascii="CIDFont+F2" w:hAnsi="CIDFont+F2" w:cs="CIDFont+F2"/>
          <w:sz w:val="21"/>
          <w:szCs w:val="21"/>
        </w:rPr>
        <w:t xml:space="preserve"> </w:t>
      </w:r>
      <w:r w:rsidRPr="0034514A">
        <w:rPr>
          <w:rFonts w:ascii="CIDFont+F2" w:hAnsi="CIDFont+F2" w:cs="CIDFont+F2"/>
          <w:sz w:val="21"/>
          <w:szCs w:val="21"/>
        </w:rPr>
        <w:t>és tandíjköteles (</w:t>
      </w:r>
      <w:r w:rsidR="00712D59">
        <w:rPr>
          <w:rFonts w:ascii="CIDFont+F2" w:hAnsi="CIDFont+F2" w:cs="CIDFont+F2"/>
          <w:sz w:val="21"/>
          <w:szCs w:val="21"/>
        </w:rPr>
        <w:t>„</w:t>
      </w:r>
      <w:r w:rsidRPr="0034514A">
        <w:rPr>
          <w:rFonts w:ascii="CIDFont+F2" w:hAnsi="CIDFont+F2" w:cs="CIDFont+F2"/>
          <w:sz w:val="21"/>
          <w:szCs w:val="21"/>
        </w:rPr>
        <w:t>fizetéses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Pr="0034514A">
        <w:rPr>
          <w:rFonts w:ascii="CIDFont+F2" w:hAnsi="CIDFont+F2" w:cs="CIDFont+F2"/>
          <w:sz w:val="21"/>
          <w:szCs w:val="21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A5B6" w14:textId="77777777" w:rsidR="001C1A63" w:rsidRDefault="001C1A63" w:rsidP="006A18D1">
    <w:pPr>
      <w:pStyle w:val="Header"/>
      <w:ind w:left="-1440"/>
    </w:pPr>
  </w:p>
  <w:p w14:paraId="13A7EF3E" w14:textId="77777777" w:rsidR="001C1A63" w:rsidRDefault="001C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A06"/>
    <w:multiLevelType w:val="multilevel"/>
    <w:tmpl w:val="03E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3912"/>
    <w:multiLevelType w:val="hybridMultilevel"/>
    <w:tmpl w:val="FB92B366"/>
    <w:lvl w:ilvl="0" w:tplc="4BF45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964C2B"/>
    <w:multiLevelType w:val="hybridMultilevel"/>
    <w:tmpl w:val="4E740682"/>
    <w:lvl w:ilvl="0" w:tplc="56EE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E43"/>
    <w:multiLevelType w:val="hybridMultilevel"/>
    <w:tmpl w:val="87CE5DE6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E5A"/>
    <w:multiLevelType w:val="hybridMultilevel"/>
    <w:tmpl w:val="4ACA8312"/>
    <w:lvl w:ilvl="0" w:tplc="E7BA6AC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21BC"/>
    <w:multiLevelType w:val="multilevel"/>
    <w:tmpl w:val="D7E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C72BB7"/>
    <w:multiLevelType w:val="hybridMultilevel"/>
    <w:tmpl w:val="2F122412"/>
    <w:lvl w:ilvl="0" w:tplc="C0C258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D62BC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45748"/>
    <w:rsid w:val="00053B07"/>
    <w:rsid w:val="00057073"/>
    <w:rsid w:val="00081C8C"/>
    <w:rsid w:val="000933C9"/>
    <w:rsid w:val="00096FA6"/>
    <w:rsid w:val="000972F3"/>
    <w:rsid w:val="000A584B"/>
    <w:rsid w:val="000B54F4"/>
    <w:rsid w:val="000C2CD7"/>
    <w:rsid w:val="000C341D"/>
    <w:rsid w:val="000C78EE"/>
    <w:rsid w:val="000D5C13"/>
    <w:rsid w:val="000D663A"/>
    <w:rsid w:val="000E23C6"/>
    <w:rsid w:val="000F1105"/>
    <w:rsid w:val="0012696D"/>
    <w:rsid w:val="00142020"/>
    <w:rsid w:val="00146B17"/>
    <w:rsid w:val="00184E5E"/>
    <w:rsid w:val="001B4BB9"/>
    <w:rsid w:val="001C1A63"/>
    <w:rsid w:val="001C211B"/>
    <w:rsid w:val="001D1CC1"/>
    <w:rsid w:val="001E5617"/>
    <w:rsid w:val="001F13BE"/>
    <w:rsid w:val="00206383"/>
    <w:rsid w:val="00217659"/>
    <w:rsid w:val="002212DB"/>
    <w:rsid w:val="0022569B"/>
    <w:rsid w:val="00264041"/>
    <w:rsid w:val="002754FE"/>
    <w:rsid w:val="0029614E"/>
    <w:rsid w:val="002C0CD1"/>
    <w:rsid w:val="002C443D"/>
    <w:rsid w:val="002C73BB"/>
    <w:rsid w:val="002F50D9"/>
    <w:rsid w:val="00302501"/>
    <w:rsid w:val="00355EFA"/>
    <w:rsid w:val="003E008A"/>
    <w:rsid w:val="003E3444"/>
    <w:rsid w:val="004137D9"/>
    <w:rsid w:val="0043181A"/>
    <w:rsid w:val="00451564"/>
    <w:rsid w:val="00460D4C"/>
    <w:rsid w:val="00490457"/>
    <w:rsid w:val="004B079C"/>
    <w:rsid w:val="0055033C"/>
    <w:rsid w:val="00571768"/>
    <w:rsid w:val="00580169"/>
    <w:rsid w:val="005E6ECE"/>
    <w:rsid w:val="005E7E72"/>
    <w:rsid w:val="00613BF2"/>
    <w:rsid w:val="0062099D"/>
    <w:rsid w:val="00621C0D"/>
    <w:rsid w:val="00642FF7"/>
    <w:rsid w:val="0064499D"/>
    <w:rsid w:val="00653F45"/>
    <w:rsid w:val="00662D2F"/>
    <w:rsid w:val="00680E35"/>
    <w:rsid w:val="006A18D1"/>
    <w:rsid w:val="006B3F33"/>
    <w:rsid w:val="006D0F52"/>
    <w:rsid w:val="006E2472"/>
    <w:rsid w:val="006F678F"/>
    <w:rsid w:val="0070795C"/>
    <w:rsid w:val="00712D59"/>
    <w:rsid w:val="00725B1D"/>
    <w:rsid w:val="007350AB"/>
    <w:rsid w:val="00765929"/>
    <w:rsid w:val="0077466F"/>
    <w:rsid w:val="007924B2"/>
    <w:rsid w:val="007D0DE5"/>
    <w:rsid w:val="007D7C1B"/>
    <w:rsid w:val="00801790"/>
    <w:rsid w:val="008168B7"/>
    <w:rsid w:val="00842313"/>
    <w:rsid w:val="008B300A"/>
    <w:rsid w:val="00902C9C"/>
    <w:rsid w:val="00907F53"/>
    <w:rsid w:val="009142B6"/>
    <w:rsid w:val="00926EB6"/>
    <w:rsid w:val="009403DA"/>
    <w:rsid w:val="0095187A"/>
    <w:rsid w:val="00957075"/>
    <w:rsid w:val="009644B5"/>
    <w:rsid w:val="00982AAD"/>
    <w:rsid w:val="009A4149"/>
    <w:rsid w:val="009F5AD2"/>
    <w:rsid w:val="00A050C1"/>
    <w:rsid w:val="00A05F60"/>
    <w:rsid w:val="00A11103"/>
    <w:rsid w:val="00A525AB"/>
    <w:rsid w:val="00A52DF2"/>
    <w:rsid w:val="00A56F8E"/>
    <w:rsid w:val="00A663D4"/>
    <w:rsid w:val="00A820E0"/>
    <w:rsid w:val="00A87570"/>
    <w:rsid w:val="00AB44CA"/>
    <w:rsid w:val="00AE1779"/>
    <w:rsid w:val="00B00387"/>
    <w:rsid w:val="00B251EA"/>
    <w:rsid w:val="00B40302"/>
    <w:rsid w:val="00B61456"/>
    <w:rsid w:val="00B66E2C"/>
    <w:rsid w:val="00B85BCE"/>
    <w:rsid w:val="00BA0C33"/>
    <w:rsid w:val="00BA773C"/>
    <w:rsid w:val="00BB4C9C"/>
    <w:rsid w:val="00BB62E9"/>
    <w:rsid w:val="00BC26B0"/>
    <w:rsid w:val="00BC2E32"/>
    <w:rsid w:val="00BD1454"/>
    <w:rsid w:val="00BE2295"/>
    <w:rsid w:val="00BF090D"/>
    <w:rsid w:val="00BF5A9F"/>
    <w:rsid w:val="00C0449E"/>
    <w:rsid w:val="00C479EF"/>
    <w:rsid w:val="00C633EB"/>
    <w:rsid w:val="00C667EF"/>
    <w:rsid w:val="00CC6A02"/>
    <w:rsid w:val="00CD3AB5"/>
    <w:rsid w:val="00CD6C8A"/>
    <w:rsid w:val="00CF302E"/>
    <w:rsid w:val="00CF3AC5"/>
    <w:rsid w:val="00D37FDF"/>
    <w:rsid w:val="00D54C2A"/>
    <w:rsid w:val="00D81539"/>
    <w:rsid w:val="00DD39F0"/>
    <w:rsid w:val="00DD3F70"/>
    <w:rsid w:val="00DE0E07"/>
    <w:rsid w:val="00E00EAA"/>
    <w:rsid w:val="00E218DF"/>
    <w:rsid w:val="00E85218"/>
    <w:rsid w:val="00E8746B"/>
    <w:rsid w:val="00EA125B"/>
    <w:rsid w:val="00EB1422"/>
    <w:rsid w:val="00EB37AB"/>
    <w:rsid w:val="00EC6041"/>
    <w:rsid w:val="00ED2F6F"/>
    <w:rsid w:val="00EE4A89"/>
    <w:rsid w:val="00EF0BF8"/>
    <w:rsid w:val="00F126AE"/>
    <w:rsid w:val="00F70A3E"/>
    <w:rsid w:val="00F839C2"/>
    <w:rsid w:val="00F92607"/>
    <w:rsid w:val="00FC2951"/>
    <w:rsid w:val="00FE53C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7FD597"/>
  <w15:chartTrackingRefBased/>
  <w15:docId w15:val="{855AE298-3257-40A7-8AC9-C35F170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locked/>
    <w:rsid w:val="00AB44C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A18D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6A18D1"/>
    <w:rPr>
      <w:rFonts w:cs="Times New Roman"/>
    </w:rPr>
  </w:style>
  <w:style w:type="paragraph" w:styleId="Footer">
    <w:name w:val="footer"/>
    <w:basedOn w:val="Normal"/>
    <w:link w:val="Foot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6A18D1"/>
    <w:rPr>
      <w:rFonts w:cs="Times New Roman"/>
    </w:rPr>
  </w:style>
  <w:style w:type="character" w:customStyle="1" w:styleId="apple-converted-space">
    <w:name w:val="apple-converted-space"/>
    <w:rsid w:val="00F70A3E"/>
  </w:style>
  <w:style w:type="character" w:styleId="Strong">
    <w:name w:val="Strong"/>
    <w:qFormat/>
    <w:rsid w:val="00F70A3E"/>
    <w:rPr>
      <w:b/>
    </w:rPr>
  </w:style>
  <w:style w:type="paragraph" w:styleId="ListParagraph">
    <w:name w:val="List Paragraph"/>
    <w:basedOn w:val="Normal"/>
    <w:qFormat/>
    <w:rsid w:val="005E6ECE"/>
    <w:pPr>
      <w:ind w:left="720"/>
    </w:pPr>
    <w:rPr>
      <w:lang w:val="en-GB"/>
    </w:rPr>
  </w:style>
  <w:style w:type="character" w:customStyle="1" w:styleId="Heading1Char">
    <w:name w:val="Heading 1 Char"/>
    <w:link w:val="Heading1"/>
    <w:locked/>
    <w:rsid w:val="00E00EAA"/>
    <w:rPr>
      <w:rFonts w:ascii="Cambria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semiHidden/>
    <w:rsid w:val="0009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locked/>
    <w:rsid w:val="000972F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A05F60"/>
    <w:pPr>
      <w:spacing w:after="0" w:line="240" w:lineRule="auto"/>
    </w:pPr>
    <w:rPr>
      <w:rFonts w:ascii="JansonText MR" w:eastAsia="Calibri" w:hAnsi="JansonText MR"/>
      <w:b/>
      <w:sz w:val="20"/>
      <w:szCs w:val="20"/>
      <w:u w:val="single"/>
      <w:lang w:val="ro-RO" w:eastAsia="ro-RO"/>
    </w:rPr>
  </w:style>
  <w:style w:type="character" w:customStyle="1" w:styleId="BodyTextChar">
    <w:name w:val="Body Text Char"/>
    <w:link w:val="BodyText"/>
    <w:semiHidden/>
    <w:locked/>
    <w:rsid w:val="00A05F60"/>
    <w:rPr>
      <w:rFonts w:ascii="JansonText MR" w:hAnsi="JansonText MR" w:cs="Times New Roman"/>
      <w:b/>
      <w:sz w:val="20"/>
      <w:szCs w:val="20"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05F60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  <w:lang w:val="ro-RO" w:eastAsia="x-none"/>
    </w:rPr>
  </w:style>
  <w:style w:type="character" w:customStyle="1" w:styleId="BodyTextIndentChar">
    <w:name w:val="Body Text Indent Char"/>
    <w:link w:val="BodyTextIndent"/>
    <w:semiHidden/>
    <w:locked/>
    <w:rsid w:val="00A05F60"/>
    <w:rPr>
      <w:rFonts w:ascii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rsid w:val="00BA773C"/>
    <w:rPr>
      <w:rFonts w:cs="Times New Roman"/>
      <w:color w:val="0000FF"/>
      <w:u w:val="single"/>
    </w:rPr>
  </w:style>
  <w:style w:type="paragraph" w:styleId="FootnoteText">
    <w:name w:val="footnote text"/>
    <w:aliases w:val="Char2,single space,FOOTNOTES,fn,Reference"/>
    <w:basedOn w:val="Normal"/>
    <w:link w:val="FootnoteTextChar"/>
    <w:rsid w:val="006B3F33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val="ro-RO" w:eastAsia="x-none"/>
    </w:rPr>
  </w:style>
  <w:style w:type="character" w:customStyle="1" w:styleId="FootnoteTextChar">
    <w:name w:val="Footnote Text Char"/>
    <w:aliases w:val="Char2 Char,single space Char,FOOTNOTES Char,fn Char,Reference Char"/>
    <w:link w:val="FootnoteText"/>
    <w:locked/>
    <w:rsid w:val="006B3F33"/>
    <w:rPr>
      <w:rFonts w:ascii="Times New Roman" w:hAnsi="Times New Roman" w:cs="Times New Roman"/>
      <w:noProof/>
      <w:sz w:val="20"/>
      <w:szCs w:val="20"/>
      <w:lang w:val="ro-RO"/>
    </w:rPr>
  </w:style>
  <w:style w:type="character" w:styleId="FootnoteReference">
    <w:name w:val="footnote reference"/>
    <w:aliases w:val="Footnote"/>
    <w:rsid w:val="006B3F33"/>
    <w:rPr>
      <w:vertAlign w:val="superscript"/>
    </w:rPr>
  </w:style>
  <w:style w:type="paragraph" w:customStyle="1" w:styleId="a">
    <w:basedOn w:val="Normal"/>
    <w:rsid w:val="00EE4A89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table" w:styleId="TableGrid">
    <w:name w:val="Table Grid"/>
    <w:basedOn w:val="TableNormal"/>
    <w:locked/>
    <w:rsid w:val="00AB4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3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Numele şi prenumele candidatului: ………………………………………………</vt:lpstr>
    </vt:vector>
  </TitlesOfParts>
  <Company>decanat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şi prenumele candidatului: ………………………………………………</dc:title>
  <dc:subject/>
  <dc:creator>Admin</dc:creator>
  <cp:keywords/>
  <cp:lastModifiedBy>Lóránd Silye</cp:lastModifiedBy>
  <cp:revision>4</cp:revision>
  <cp:lastPrinted>2016-04-26T08:55:00Z</cp:lastPrinted>
  <dcterms:created xsi:type="dcterms:W3CDTF">2020-06-15T09:55:00Z</dcterms:created>
  <dcterms:modified xsi:type="dcterms:W3CDTF">2021-06-10T10:34:00Z</dcterms:modified>
</cp:coreProperties>
</file>